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4601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Министерство образования Калининградской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Управление образования администрации Гурьевского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«Храбровская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249868)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п.Храброво</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46014" w:id="5"/>
    <w:p>
      <w:pPr>
        <w:sectPr>
          <w:pgSz w:w="11906" w:h="16383" w:orient="portrait"/>
        </w:sectPr>
      </w:pPr>
    </w:p>
    <w:bookmarkEnd w:id="5"/>
    <w:bookmarkEnd w:id="0"/>
    <w:bookmarkStart w:name="block-1746015"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1746015" w:id="7"/>
    <w:p>
      <w:pPr>
        <w:sectPr>
          <w:pgSz w:w="11906" w:h="16383" w:orient="portrait"/>
        </w:sectPr>
      </w:pPr>
    </w:p>
    <w:bookmarkEnd w:id="7"/>
    <w:bookmarkEnd w:id="6"/>
    <w:bookmarkStart w:name="block-1746017"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1746017" w:id="9"/>
    <w:p>
      <w:pPr>
        <w:sectPr>
          <w:pgSz w:w="11906" w:h="16383" w:orient="portrait"/>
        </w:sectPr>
      </w:pPr>
    </w:p>
    <w:bookmarkEnd w:id="9"/>
    <w:bookmarkEnd w:id="8"/>
    <w:bookmarkStart w:name="block-1746016"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1746016" w:id="11"/>
    <w:p>
      <w:pPr>
        <w:sectPr>
          <w:pgSz w:w="11906" w:h="16383" w:orient="portrait"/>
        </w:sectPr>
      </w:pPr>
    </w:p>
    <w:bookmarkEnd w:id="11"/>
    <w:bookmarkEnd w:id="10"/>
    <w:bookmarkStart w:name="block-174601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1746011" w:id="13"/>
    <w:p>
      <w:pPr>
        <w:sectPr>
          <w:pgSz w:w="16383" w:h="11906" w:orient="landscape"/>
        </w:sectPr>
      </w:pPr>
    </w:p>
    <w:bookmarkEnd w:id="13"/>
    <w:bookmarkEnd w:id="12"/>
    <w:bookmarkStart w:name="block-174601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4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9"/>
        <w:gridCol w:w="3120"/>
        <w:gridCol w:w="1462"/>
        <w:gridCol w:w="2504"/>
        <w:gridCol w:w="2623"/>
        <w:gridCol w:w="3145"/>
        <w:gridCol w:w="41"/>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46012" w:id="15"/>
    <w:p>
      <w:pPr>
        <w:sectPr>
          <w:pgSz w:w="16383" w:h="11906" w:orient="landscape"/>
        </w:sectPr>
      </w:pPr>
    </w:p>
    <w:bookmarkEnd w:id="15"/>
    <w:bookmarkEnd w:id="14"/>
    <w:bookmarkStart w:name="block-174601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09e4831-5c1b-44e3-bddb-9944ecb0fbbd" w:id="17"/>
      <w:r>
        <w:rPr>
          <w:rFonts w:ascii="Times New Roman" w:hAnsi="Times New Roman"/>
          <w:b w:val="false"/>
          <w:i w:val="false"/>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7"/>
      <w:r>
        <w:rPr>
          <w:sz w:val="28"/>
        </w:rPr>
        <w:br/>
      </w:r>
      <w:bookmarkStart w:name="709e4831-5c1b-44e3-bddb-9944ecb0fbbd" w:id="18"/>
      <w:r>
        <w:rPr>
          <w:rFonts w:ascii="Times New Roman" w:hAnsi="Times New Roman"/>
          <w:b w:val="false"/>
          <w:i w:val="false"/>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46013" w:id="19"/>
    <w:p>
      <w:pPr>
        <w:sectPr>
          <w:pgSz w:w="11906" w:h="16383" w:orient="portrait"/>
        </w:sectPr>
      </w:pPr>
    </w:p>
    <w:bookmarkEnd w:id="19"/>
    <w:bookmarkEnd w:id="16"/>
    <w:sectPr>
      <w:pgSz w:w="11907" w:h="16839" w:code="9"/>
      <w:pgMar w:top="1440" w:right="1440" w:bottom="1440" w:left="1440"/>
    </w:sectPr>
  </w:body>
</w:document>
</file>

<file path=word/numbering.xml><?xml version="1.0" encoding="utf-8"?>
<w:numbering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