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512614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cf751e5-c5f1-41fa-8e93-372cf276a7c4" w:id="1"/>
      <w:r>
        <w:rPr>
          <w:rFonts w:ascii="Times New Roman" w:hAnsi="Times New Roman"/>
          <w:b/>
          <w:i w:val="false"/>
          <w:color w:val="000000"/>
          <w:sz w:val="28"/>
        </w:rPr>
        <w:t xml:space="preserve">Министерство образования Калининградской области </w:t>
      </w:r>
      <w:bookmarkEnd w:id="1"/>
      <w:r>
        <w:rPr>
          <w:sz w:val="28"/>
        </w:rPr>
        <w:br/>
      </w:r>
      <w:bookmarkStart w:name="3cf751e5-c5f1-41fa-8e93-372cf276a7c4" w:id="2"/>
      <w:bookmarkEnd w:id="2"/>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4c45f36a-919d-4a85-8dd2-5ba4bf02384e" w:id="3"/>
      <w:r>
        <w:rPr>
          <w:rFonts w:ascii="Times New Roman" w:hAnsi="Times New Roman"/>
          <w:b/>
          <w:i w:val="false"/>
          <w:color w:val="000000"/>
          <w:sz w:val="28"/>
        </w:rPr>
        <w:t>Управление образования администрации Гурьевского муниципального округа</w:t>
      </w:r>
      <w:bookmarkEnd w:id="3"/>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«Храбровская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Бурсова Е.А.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183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2047534)</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религиозных культур и светской этики»</w:t>
      </w:r>
    </w:p>
    <w:p>
      <w:pPr>
        <w:spacing w:before="0" w:after="0" w:line="408"/>
        <w:ind w:left="120"/>
        <w:jc w:val="center"/>
      </w:pPr>
      <w:r>
        <w:rPr>
          <w:rFonts w:ascii="Times New Roman" w:hAnsi="Times New Roman"/>
          <w:b w:val="false"/>
          <w:i w:val="false"/>
          <w:color w:val="000000"/>
          <w:sz w:val="28"/>
        </w:rPr>
        <w:t>для обучающихся 4 класса</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ba17b84-d621-4fec-a506-ecff32caa876" w:id="4"/>
      <w:r>
        <w:rPr>
          <w:rFonts w:ascii="Times New Roman" w:hAnsi="Times New Roman"/>
          <w:b/>
          <w:i w:val="false"/>
          <w:color w:val="000000"/>
          <w:sz w:val="28"/>
        </w:rPr>
        <w:t xml:space="preserve">п. Храброво </w:t>
      </w:r>
      <w:bookmarkEnd w:id="4"/>
      <w:r>
        <w:rPr>
          <w:rFonts w:ascii="Times New Roman" w:hAnsi="Times New Roman"/>
          <w:b/>
          <w:i w:val="false"/>
          <w:color w:val="000000"/>
          <w:sz w:val="28"/>
        </w:rPr>
        <w:t xml:space="preserve">‌ </w:t>
      </w:r>
      <w:bookmarkStart w:name="adccbb3b-7a22-43a7-9071-82e37d2d5692" w:id="5"/>
      <w:r>
        <w:rPr>
          <w:rFonts w:ascii="Times New Roman" w:hAnsi="Times New Roman"/>
          <w:b/>
          <w:i w:val="false"/>
          <w:color w:val="000000"/>
          <w:sz w:val="28"/>
        </w:rPr>
        <w:t>2023</w:t>
      </w:r>
      <w:bookmarkEnd w:id="5"/>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5126148" w:id="6"/>
    <w:p>
      <w:pPr>
        <w:sectPr>
          <w:pgSz w:w="11906" w:h="16383" w:orient="portrait"/>
        </w:sectPr>
      </w:pPr>
    </w:p>
    <w:bookmarkEnd w:id="6"/>
    <w:bookmarkEnd w:id="0"/>
    <w:bookmarkStart w:name="block-15126150" w:id="7"/>
    <w:p>
      <w:pPr>
        <w:spacing w:before="0" w:after="0"/>
        <w:ind w:left="120"/>
        <w:jc w:val="left"/>
      </w:pPr>
      <w:r>
        <w:rPr>
          <w:rFonts w:ascii="Times New Roman" w:hAnsi="Times New Roman"/>
          <w:b w:val="false"/>
          <w:i w:val="false"/>
          <w:color w:val="000000"/>
          <w:sz w:val="28"/>
        </w:rPr>
        <w:t>​</w:t>
      </w:r>
      <w:r>
        <w:rPr>
          <w:rFonts w:ascii="Times New Roman" w:hAnsi="Times New Roman"/>
          <w:b/>
          <w:i w:val="false"/>
          <w:color w:val="000000"/>
          <w:sz w:val="28"/>
        </w:rPr>
        <w:t>ПОЯСНИТЕЛЬНАЯ ЗАПИСКА</w:t>
      </w:r>
    </w:p>
    <w:p>
      <w:pPr>
        <w:spacing w:before="0" w:after="0"/>
        <w:ind w:left="120"/>
        <w:jc w:val="left"/>
      </w:pPr>
    </w:p>
    <w:p>
      <w:pPr>
        <w:spacing w:before="0" w:after="0" w:line="264"/>
        <w:ind w:firstLine="600"/>
        <w:jc w:val="both"/>
      </w:pPr>
      <w:r>
        <w:rPr>
          <w:rFonts w:ascii="Times New Roman" w:hAnsi="Times New Roman"/>
          <w:b w:val="false"/>
          <w:i w:val="false"/>
          <w:color w:val="000000"/>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pPr>
        <w:spacing w:before="0" w:after="0" w:line="264"/>
        <w:ind w:firstLine="600"/>
        <w:jc w:val="both"/>
      </w:pPr>
      <w:r>
        <w:rPr>
          <w:rFonts w:ascii="Times New Roman" w:hAnsi="Times New Roman"/>
          <w:b w:val="false"/>
          <w:i w:val="false"/>
          <w:color w:val="000000"/>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pPr>
        <w:spacing w:before="0" w:after="0" w:line="264"/>
        <w:ind w:firstLine="600"/>
        <w:jc w:val="both"/>
      </w:pPr>
      <w:r>
        <w:rPr>
          <w:rFonts w:ascii="Times New Roman" w:hAnsi="Times New Roman"/>
          <w:b w:val="false"/>
          <w:i w:val="false"/>
          <w:color w:val="000000"/>
          <w:sz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pPr>
        <w:spacing w:before="0" w:after="0" w:line="264"/>
        <w:ind w:firstLine="600"/>
        <w:jc w:val="both"/>
      </w:pPr>
      <w:r>
        <w:rPr>
          <w:rFonts w:ascii="Times New Roman" w:hAnsi="Times New Roman"/>
          <w:b w:val="false"/>
          <w:i w:val="false"/>
          <w:color w:val="000000"/>
          <w:sz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pPr>
        <w:spacing w:before="0" w:after="0" w:line="264"/>
        <w:ind w:firstLine="600"/>
        <w:jc w:val="both"/>
      </w:pPr>
      <w:r>
        <w:rPr>
          <w:rFonts w:ascii="Times New Roman" w:hAnsi="Times New Roman"/>
          <w:b w:val="false"/>
          <w:i w:val="false"/>
          <w:color w:val="000000"/>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pPr>
        <w:spacing w:before="0" w:after="0" w:line="264"/>
        <w:ind w:firstLine="600"/>
        <w:jc w:val="both"/>
      </w:pPr>
      <w:r>
        <w:rPr>
          <w:rFonts w:ascii="Times New Roman" w:hAnsi="Times New Roman"/>
          <w:b w:val="false"/>
          <w:i w:val="false"/>
          <w:color w:val="000000"/>
          <w:sz w:val="28"/>
        </w:rPr>
        <w:t>Основными задачами ОРКСЭ являются:</w:t>
      </w:r>
    </w:p>
    <w:p>
      <w:pPr>
        <w:numPr>
          <w:ilvl w:val="0"/>
          <w:numId w:val="1"/>
        </w:numPr>
        <w:spacing w:before="0" w:after="0" w:line="264"/>
        <w:jc w:val="both"/>
      </w:pPr>
      <w:r>
        <w:rPr>
          <w:rFonts w:ascii="Times New Roman" w:hAnsi="Times New Roman"/>
          <w:b w:val="false"/>
          <w:i w:val="false"/>
          <w:color w:val="000000"/>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pPr>
        <w:numPr>
          <w:ilvl w:val="0"/>
          <w:numId w:val="1"/>
        </w:numPr>
        <w:spacing w:before="0" w:after="0" w:line="264"/>
        <w:jc w:val="both"/>
      </w:pPr>
      <w:r>
        <w:rPr>
          <w:rFonts w:ascii="Times New Roman" w:hAnsi="Times New Roman"/>
          <w:b w:val="false"/>
          <w:i w:val="false"/>
          <w:color w:val="000000"/>
          <w:sz w:val="28"/>
        </w:rPr>
        <w:t>развитие представлений обучающихся о значении нравственных норм и ценностей в жизни личности, семьи, общества;</w:t>
      </w:r>
    </w:p>
    <w:p>
      <w:pPr>
        <w:numPr>
          <w:ilvl w:val="0"/>
          <w:numId w:val="1"/>
        </w:numPr>
        <w:spacing w:before="0" w:after="0" w:line="264"/>
        <w:jc w:val="both"/>
      </w:pPr>
      <w:r>
        <w:rPr>
          <w:rFonts w:ascii="Times New Roman" w:hAnsi="Times New Roman"/>
          <w:b w:val="false"/>
          <w:i w:val="false"/>
          <w:color w:val="000000"/>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pPr>
        <w:numPr>
          <w:ilvl w:val="0"/>
          <w:numId w:val="1"/>
        </w:numPr>
        <w:spacing w:before="0" w:after="0" w:line="264"/>
        <w:jc w:val="both"/>
      </w:pPr>
      <w:r>
        <w:rPr>
          <w:rFonts w:ascii="Times New Roman" w:hAnsi="Times New Roman"/>
          <w:b w:val="false"/>
          <w:i w:val="false"/>
          <w:color w:val="000000"/>
          <w:sz w:val="28"/>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pPr>
        <w:spacing w:before="0" w:after="0" w:line="264"/>
        <w:ind w:firstLine="600"/>
        <w:jc w:val="both"/>
      </w:pPr>
      <w:r>
        <w:rPr>
          <w:rFonts w:ascii="Times New Roman" w:hAnsi="Times New Roman"/>
          <w:b w:val="false"/>
          <w:i w:val="false"/>
          <w:color w:val="000000"/>
          <w:sz w:val="28"/>
        </w:rPr>
        <w:t>Учебный предмет «Основы религиозных культур и светской этики» изучается в 4 классе один час в неделе, общий объем составляет 34 часа.</w:t>
      </w:r>
    </w:p>
    <w:p>
      <w:pPr>
        <w:spacing w:before="0" w:after="0" w:line="264"/>
        <w:ind w:left="120"/>
        <w:jc w:val="both"/>
      </w:pPr>
      <w:r>
        <w:rPr>
          <w:rFonts w:ascii="Times New Roman" w:hAnsi="Times New Roman"/>
          <w:b w:val="false"/>
          <w:i w:val="false"/>
          <w:color w:val="000000"/>
          <w:sz w:val="28"/>
        </w:rPr>
        <w:t>​</w:t>
      </w:r>
    </w:p>
    <w:bookmarkStart w:name="block-15126150" w:id="8"/>
    <w:p>
      <w:pPr>
        <w:sectPr>
          <w:pgSz w:w="11906" w:h="16383" w:orient="portrait"/>
        </w:sectPr>
      </w:pPr>
    </w:p>
    <w:bookmarkEnd w:id="8"/>
    <w:bookmarkEnd w:id="7"/>
    <w:bookmarkStart w:name="block-15126151" w:id="9"/>
    <w:p>
      <w:pPr>
        <w:spacing w:before="0" w:after="0" w:line="264"/>
        <w:ind w:left="120"/>
        <w:jc w:val="both"/>
      </w:pPr>
    </w:p>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«ОСНОВЫ ПРАВОСЛАВНОЙ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ИСЛАМСКОЙ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БУДДИЙСКОЙ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ИУДЕЙСКОЙ КУЛЬТУРЫ»</w:t>
      </w:r>
    </w:p>
    <w:p>
      <w:pPr>
        <w:spacing w:before="0" w:after="0" w:line="264"/>
        <w:ind w:firstLine="600"/>
        <w:jc w:val="both"/>
      </w:pPr>
      <w:r>
        <w:rPr>
          <w:rFonts w:ascii="Times New Roman" w:hAnsi="Times New Roman"/>
          <w:b w:val="false"/>
          <w:i w:val="false"/>
          <w:color w:val="000000"/>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РЕЛИГИОЗНЫХ КУЛЬТУР НАРОДОВ РОССИИ»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pPr>
        <w:spacing w:before="0" w:after="0" w:line="264"/>
        <w:ind w:firstLine="600"/>
        <w:jc w:val="both"/>
      </w:pPr>
      <w:r>
        <w:rPr>
          <w:rFonts w:ascii="Times New Roman" w:hAnsi="Times New Roman"/>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firstLine="600"/>
        <w:jc w:val="both"/>
      </w:pPr>
      <w:r>
        <w:rPr>
          <w:rFonts w:ascii="Times New Roman" w:hAnsi="Times New Roman"/>
          <w:b/>
          <w:i w:val="false"/>
          <w:color w:val="000000"/>
          <w:sz w:val="28"/>
        </w:rPr>
        <w:t>Модуль «ОСНОВЫ СВЕТСКОЙ ЭТИКИ»</w:t>
      </w:r>
    </w:p>
    <w:p>
      <w:pPr>
        <w:spacing w:before="0" w:after="0" w:line="264"/>
        <w:ind w:firstLine="600"/>
        <w:jc w:val="both"/>
      </w:pPr>
      <w:r>
        <w:rPr>
          <w:rFonts w:ascii="Times New Roman" w:hAnsi="Times New Roman"/>
          <w:b w:val="false"/>
          <w:i w:val="false"/>
          <w:color w:val="000000"/>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pPr>
        <w:spacing w:before="0" w:after="0" w:line="264"/>
        <w:ind w:firstLine="600"/>
        <w:jc w:val="both"/>
      </w:pPr>
      <w:r>
        <w:rPr>
          <w:rFonts w:ascii="Calibri" w:hAnsi="Calibri"/>
          <w:b w:val="false"/>
          <w:i w:val="false"/>
          <w:color w:val="000000"/>
          <w:sz w:val="28"/>
        </w:rPr>
        <w:t>Любовь и уважение к Отечеству. Патриотизм многонационального и многоконфессионального народа России.</w:t>
      </w:r>
    </w:p>
    <w:p>
      <w:pPr>
        <w:spacing w:before="0" w:after="0" w:line="264"/>
        <w:ind w:left="120"/>
        <w:jc w:val="both"/>
      </w:pPr>
      <w:r>
        <w:rPr>
          <w:rFonts w:ascii="Times New Roman" w:hAnsi="Times New Roman"/>
          <w:b w:val="false"/>
          <w:i w:val="false"/>
          <w:color w:val="000000"/>
          <w:sz w:val="28"/>
        </w:rPr>
        <w:t>​</w:t>
      </w:r>
    </w:p>
    <w:bookmarkStart w:name="block-15126151" w:id="10"/>
    <w:p>
      <w:pPr>
        <w:sectPr>
          <w:pgSz w:w="11906" w:h="16383" w:orient="portrait"/>
        </w:sectPr>
      </w:pPr>
    </w:p>
    <w:bookmarkEnd w:id="10"/>
    <w:bookmarkEnd w:id="9"/>
    <w:bookmarkStart w:name="block-15126152" w:id="11"/>
    <w:p>
      <w:pPr>
        <w:spacing w:before="0" w:after="0" w:line="264"/>
        <w:ind w:left="120"/>
        <w:jc w:val="both"/>
      </w:pPr>
      <w:r>
        <w:rPr>
          <w:rFonts w:ascii="Times New Roman" w:hAnsi="Times New Roman"/>
          <w:b/>
          <w:i w:val="false"/>
          <w:color w:val="000000"/>
          <w:sz w:val="28"/>
        </w:rPr>
        <w:t xml:space="preserve">ПЛАНИРУЕМЫЕ РЕЗУЛЬТАТЫ ОСВОЕНИЯ ПРОГРАММЫ </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ЛИЧНОСТНЫЕ РЕЗУЛЬТАТЫ </w:t>
      </w:r>
    </w:p>
    <w:p>
      <w:pPr>
        <w:spacing w:before="0" w:after="0"/>
        <w:ind w:firstLine="600"/>
        <w:jc w:val="both"/>
      </w:pPr>
      <w:r>
        <w:rPr>
          <w:rFonts w:ascii="Times New Roman" w:hAnsi="Times New Roman"/>
          <w:b w:val="false"/>
          <w:i w:val="false"/>
          <w:color w:val="000000"/>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pPr>
        <w:numPr>
          <w:ilvl w:val="0"/>
          <w:numId w:val="2"/>
        </w:numPr>
        <w:spacing w:before="0" w:after="0" w:line="264"/>
        <w:jc w:val="both"/>
      </w:pPr>
      <w:r>
        <w:rPr>
          <w:rFonts w:ascii="Times New Roman" w:hAnsi="Times New Roman"/>
          <w:b w:val="false"/>
          <w:i w:val="false"/>
          <w:color w:val="000000"/>
          <w:sz w:val="28"/>
        </w:rPr>
        <w:t>понимать основы российской гражданской идентичности, испытывать чувство гордости за свою Родину;</w:t>
      </w:r>
    </w:p>
    <w:p>
      <w:pPr>
        <w:numPr>
          <w:ilvl w:val="0"/>
          <w:numId w:val="2"/>
        </w:numPr>
        <w:spacing w:before="0" w:after="0" w:line="264"/>
        <w:jc w:val="both"/>
      </w:pPr>
      <w:r>
        <w:rPr>
          <w:rFonts w:ascii="Times New Roman" w:hAnsi="Times New Roman"/>
          <w:b w:val="false"/>
          <w:i w:val="false"/>
          <w:color w:val="000000"/>
          <w:sz w:val="28"/>
        </w:rPr>
        <w:t>формировать национальную и гражданскую самоидентичность, осознавать свою этническую и национальную принадлежность;</w:t>
      </w:r>
    </w:p>
    <w:p>
      <w:pPr>
        <w:numPr>
          <w:ilvl w:val="0"/>
          <w:numId w:val="2"/>
        </w:numPr>
        <w:spacing w:before="0" w:after="0" w:line="264"/>
        <w:jc w:val="both"/>
      </w:pPr>
      <w:r>
        <w:rPr>
          <w:rFonts w:ascii="Times New Roman" w:hAnsi="Times New Roman"/>
          <w:b w:val="false"/>
          <w:i w:val="false"/>
          <w:color w:val="000000"/>
          <w:sz w:val="28"/>
        </w:rPr>
        <w:t>понимать значение гуманистических и демократических ценностных ориентаций; осознавать ценность человеческой жизни;</w:t>
      </w:r>
    </w:p>
    <w:p>
      <w:pPr>
        <w:numPr>
          <w:ilvl w:val="0"/>
          <w:numId w:val="2"/>
        </w:numPr>
        <w:spacing w:before="0" w:after="0" w:line="264"/>
        <w:jc w:val="both"/>
      </w:pPr>
      <w:r>
        <w:rPr>
          <w:rFonts w:ascii="Times New Roman" w:hAnsi="Times New Roman"/>
          <w:b w:val="false"/>
          <w:i w:val="false"/>
          <w:color w:val="000000"/>
          <w:sz w:val="28"/>
        </w:rPr>
        <w:t>понимать значение нравственных норм и ценностей как условия жизни личности, семьи, общества;</w:t>
      </w:r>
    </w:p>
    <w:p>
      <w:pPr>
        <w:numPr>
          <w:ilvl w:val="0"/>
          <w:numId w:val="2"/>
        </w:numPr>
        <w:spacing w:before="0" w:after="0" w:line="264"/>
        <w:jc w:val="both"/>
      </w:pPr>
      <w:r>
        <w:rPr>
          <w:rFonts w:ascii="Times New Roman" w:hAnsi="Times New Roman"/>
          <w:b w:val="false"/>
          <w:i w:val="false"/>
          <w:color w:val="000000"/>
          <w:sz w:val="28"/>
        </w:rPr>
        <w:t>осознавать право гражданина РФ исповедовать любую традиционную религию или не исповедовать никакой ре­лигии;</w:t>
      </w:r>
    </w:p>
    <w:p>
      <w:pPr>
        <w:numPr>
          <w:ilvl w:val="0"/>
          <w:numId w:val="2"/>
        </w:numPr>
        <w:spacing w:before="0" w:after="0" w:line="264"/>
        <w:jc w:val="both"/>
      </w:pPr>
      <w:r>
        <w:rPr>
          <w:rFonts w:ascii="Times New Roman" w:hAnsi="Times New Roman"/>
          <w:b w:val="false"/>
          <w:i w:val="false"/>
          <w:color w:val="000000"/>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pPr>
        <w:numPr>
          <w:ilvl w:val="0"/>
          <w:numId w:val="2"/>
        </w:numPr>
        <w:spacing w:before="0" w:after="0" w:line="264"/>
        <w:jc w:val="both"/>
      </w:pPr>
      <w:r>
        <w:rPr>
          <w:rFonts w:ascii="Times New Roman" w:hAnsi="Times New Roman"/>
          <w:b w:val="false"/>
          <w:i w:val="false"/>
          <w:color w:val="000000"/>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pPr>
        <w:numPr>
          <w:ilvl w:val="0"/>
          <w:numId w:val="2"/>
        </w:numPr>
        <w:spacing w:before="0" w:after="0" w:line="264"/>
        <w:jc w:val="both"/>
      </w:pPr>
      <w:r>
        <w:rPr>
          <w:rFonts w:ascii="Times New Roman" w:hAnsi="Times New Roman"/>
          <w:b w:val="false"/>
          <w:i w:val="false"/>
          <w:color w:val="000000"/>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pPr>
        <w:numPr>
          <w:ilvl w:val="0"/>
          <w:numId w:val="2"/>
        </w:numPr>
        <w:spacing w:before="0" w:after="0" w:line="264"/>
        <w:jc w:val="both"/>
      </w:pPr>
      <w:r>
        <w:rPr>
          <w:rFonts w:ascii="Times New Roman" w:hAnsi="Times New Roman"/>
          <w:b w:val="false"/>
          <w:i w:val="false"/>
          <w:color w:val="000000"/>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pPr>
        <w:numPr>
          <w:ilvl w:val="0"/>
          <w:numId w:val="2"/>
        </w:numPr>
        <w:spacing w:before="0" w:after="0" w:line="264"/>
        <w:jc w:val="both"/>
      </w:pPr>
      <w:r>
        <w:rPr>
          <w:rFonts w:ascii="Times New Roman" w:hAnsi="Times New Roman"/>
          <w:b w:val="false"/>
          <w:i w:val="false"/>
          <w:color w:val="000000"/>
          <w:sz w:val="28"/>
        </w:rPr>
        <w:t>понимать не</w:t>
      </w:r>
      <w:r>
        <w:rPr>
          <w:rFonts w:ascii="Times New Roman" w:hAnsi="Times New Roman"/>
          <w:b w:val="false"/>
          <w:i w:val="false"/>
          <w:color w:val="000000"/>
          <w:sz w:val="28"/>
        </w:rPr>
        <w:t>обходимость бережного отношения к материальным и духовным ценностям.</w:t>
      </w: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numPr>
          <w:ilvl w:val="0"/>
          <w:numId w:val="3"/>
        </w:numPr>
        <w:spacing w:before="0" w:after="0" w:line="264"/>
        <w:jc w:val="both"/>
      </w:pPr>
      <w:r>
        <w:rPr>
          <w:rFonts w:ascii="Times New Roman" w:hAnsi="Times New Roman"/>
          <w:b w:val="false"/>
          <w:i w:val="false"/>
          <w:color w:val="000000"/>
          <w:sz w:val="28"/>
        </w:rPr>
        <w:t>овладевать способностью понимания и сохранения целей и задач учебной деятельности, поиска оптимальных средств их достижения;</w:t>
      </w:r>
    </w:p>
    <w:p>
      <w:pPr>
        <w:numPr>
          <w:ilvl w:val="0"/>
          <w:numId w:val="3"/>
        </w:numPr>
        <w:spacing w:before="0" w:after="0" w:line="264"/>
        <w:jc w:val="both"/>
      </w:pPr>
      <w:r>
        <w:rPr>
          <w:rFonts w:ascii="Times New Roman" w:hAnsi="Times New Roman"/>
          <w:b w:val="false"/>
          <w:i w:val="false"/>
          <w:color w:val="000000"/>
          <w:sz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pPr>
        <w:numPr>
          <w:ilvl w:val="0"/>
          <w:numId w:val="3"/>
        </w:numPr>
        <w:spacing w:before="0" w:after="0" w:line="264"/>
        <w:jc w:val="both"/>
      </w:pPr>
      <w:r>
        <w:rPr>
          <w:rFonts w:ascii="Times New Roman" w:hAnsi="Times New Roman"/>
          <w:b w:val="false"/>
          <w:i w:val="false"/>
          <w:color w:val="000000"/>
          <w:sz w:val="28"/>
        </w:rPr>
        <w:t>совершенствовать умения в области работы с информацией, осуществления информационного поиска для выполнения учебных заданий;</w:t>
      </w:r>
    </w:p>
    <w:p>
      <w:pPr>
        <w:numPr>
          <w:ilvl w:val="0"/>
          <w:numId w:val="3"/>
        </w:numPr>
        <w:spacing w:before="0" w:after="0" w:line="264"/>
        <w:jc w:val="both"/>
      </w:pPr>
      <w:r>
        <w:rPr>
          <w:rFonts w:ascii="Times New Roman" w:hAnsi="Times New Roman"/>
          <w:b w:val="false"/>
          <w:i w:val="false"/>
          <w:color w:val="000000"/>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pPr>
        <w:numPr>
          <w:ilvl w:val="0"/>
          <w:numId w:val="3"/>
        </w:numPr>
        <w:spacing w:before="0" w:after="0" w:line="264"/>
        <w:jc w:val="both"/>
      </w:pPr>
      <w:r>
        <w:rPr>
          <w:rFonts w:ascii="Times New Roman" w:hAnsi="Times New Roman"/>
          <w:b w:val="false"/>
          <w:i w:val="false"/>
          <w:color w:val="000000"/>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pPr>
        <w:numPr>
          <w:ilvl w:val="0"/>
          <w:numId w:val="3"/>
        </w:numPr>
        <w:spacing w:before="0" w:after="0" w:line="264"/>
        <w:jc w:val="both"/>
      </w:pPr>
      <w:r>
        <w:rPr>
          <w:rFonts w:ascii="Times New Roman" w:hAnsi="Times New Roman"/>
          <w:b w:val="false"/>
          <w:i w:val="false"/>
          <w:color w:val="000000"/>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pPr>
        <w:numPr>
          <w:ilvl w:val="0"/>
          <w:numId w:val="3"/>
        </w:numPr>
        <w:spacing w:before="0" w:after="0" w:line="264"/>
        <w:jc w:val="both"/>
      </w:pPr>
      <w:r>
        <w:rPr>
          <w:rFonts w:ascii="Times New Roman" w:hAnsi="Times New Roman"/>
          <w:b w:val="false"/>
          <w:i w:val="false"/>
          <w:color w:val="000000"/>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pPr>
        <w:spacing w:before="0" w:after="0" w:line="264"/>
        <w:ind w:left="120"/>
        <w:jc w:val="both"/>
      </w:pPr>
      <w:r>
        <w:rPr>
          <w:rFonts w:ascii="Times New Roman" w:hAnsi="Times New Roman"/>
          <w:b/>
          <w:i w:val="false"/>
          <w:color w:val="000000"/>
          <w:sz w:val="28"/>
        </w:rPr>
        <w:t>Универсальные учебные действия</w:t>
      </w:r>
    </w:p>
    <w:p>
      <w:pPr>
        <w:spacing w:before="0" w:after="0" w:line="264"/>
        <w:ind w:firstLine="600"/>
        <w:jc w:val="both"/>
      </w:pPr>
      <w:r>
        <w:rPr>
          <w:rFonts w:ascii="Times New Roman" w:hAnsi="Times New Roman"/>
          <w:b/>
          <w:i w:val="false"/>
          <w:color w:val="000000"/>
          <w:sz w:val="28"/>
        </w:rPr>
        <w:t>Познавательные УУД:</w:t>
      </w:r>
    </w:p>
    <w:p>
      <w:pPr>
        <w:numPr>
          <w:ilvl w:val="0"/>
          <w:numId w:val="4"/>
        </w:numPr>
        <w:spacing w:before="0" w:after="0" w:line="264"/>
        <w:jc w:val="both"/>
      </w:pPr>
      <w:r>
        <w:rPr>
          <w:rFonts w:ascii="Times New Roman" w:hAnsi="Times New Roman"/>
          <w:b w:val="false"/>
          <w:i w:val="false"/>
          <w:color w:val="000000"/>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pPr>
        <w:numPr>
          <w:ilvl w:val="0"/>
          <w:numId w:val="4"/>
        </w:numPr>
        <w:spacing w:before="0" w:after="0" w:line="264"/>
        <w:jc w:val="both"/>
      </w:pPr>
      <w:r>
        <w:rPr>
          <w:rFonts w:ascii="Times New Roman" w:hAnsi="Times New Roman"/>
          <w:b w:val="false"/>
          <w:i w:val="false"/>
          <w:color w:val="000000"/>
          <w:sz w:val="28"/>
        </w:rPr>
        <w:t>использовать разные методы получения знаний о традиционных религиях и светской этике (наблюдение, чтение, сравнение, вычисление);</w:t>
      </w:r>
    </w:p>
    <w:p>
      <w:pPr>
        <w:numPr>
          <w:ilvl w:val="0"/>
          <w:numId w:val="4"/>
        </w:numPr>
        <w:spacing w:before="0" w:after="0" w:line="264"/>
        <w:jc w:val="both"/>
      </w:pPr>
      <w:r>
        <w:rPr>
          <w:rFonts w:ascii="Times New Roman" w:hAnsi="Times New Roman"/>
          <w:b w:val="false"/>
          <w:i w:val="false"/>
          <w:color w:val="000000"/>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pPr>
        <w:numPr>
          <w:ilvl w:val="0"/>
          <w:numId w:val="4"/>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 обосновывать свои суждения, приводить убедительные доказательства;</w:t>
      </w:r>
    </w:p>
    <w:p>
      <w:pPr>
        <w:numPr>
          <w:ilvl w:val="0"/>
          <w:numId w:val="4"/>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5"/>
        </w:numPr>
        <w:spacing w:before="0" w:after="0" w:line="264"/>
        <w:jc w:val="both"/>
      </w:pPr>
      <w:r>
        <w:rPr>
          <w:rFonts w:ascii="Times New Roman" w:hAnsi="Times New Roman"/>
          <w:b w:val="false"/>
          <w:i w:val="false"/>
          <w:color w:val="000000"/>
          <w:sz w:val="28"/>
        </w:rPr>
        <w:t>воспроизводить прослушанную (прочитанную) информацию, подчёркивать её принадлежность к определённой религии и/или к гражданской этике;</w:t>
      </w:r>
    </w:p>
    <w:p>
      <w:pPr>
        <w:numPr>
          <w:ilvl w:val="0"/>
          <w:numId w:val="5"/>
        </w:numPr>
        <w:spacing w:before="0" w:after="0" w:line="264"/>
        <w:jc w:val="both"/>
      </w:pPr>
      <w:r>
        <w:rPr>
          <w:rFonts w:ascii="Times New Roman" w:hAnsi="Times New Roman"/>
          <w:b w:val="false"/>
          <w:i w:val="false"/>
          <w:color w:val="000000"/>
          <w:sz w:val="28"/>
        </w:rPr>
        <w:t>использовать разные средства для получения информации в соответствии с поставленной учебной задачей (текстовую, графическую, видео);</w:t>
      </w:r>
    </w:p>
    <w:p>
      <w:pPr>
        <w:numPr>
          <w:ilvl w:val="0"/>
          <w:numId w:val="5"/>
        </w:numPr>
        <w:spacing w:before="0" w:after="0" w:line="264"/>
        <w:jc w:val="both"/>
      </w:pPr>
      <w:r>
        <w:rPr>
          <w:rFonts w:ascii="Times New Roman" w:hAnsi="Times New Roman"/>
          <w:b w:val="false"/>
          <w:i w:val="false"/>
          <w:color w:val="000000"/>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pPr>
        <w:numPr>
          <w:ilvl w:val="0"/>
          <w:numId w:val="5"/>
        </w:numPr>
        <w:spacing w:before="0" w:after="0" w:line="264"/>
        <w:jc w:val="both"/>
      </w:pPr>
      <w:r>
        <w:rPr>
          <w:rFonts w:ascii="Times New Roman" w:hAnsi="Times New Roman"/>
          <w:b w:val="false"/>
          <w:i w:val="false"/>
          <w:color w:val="000000"/>
          <w:sz w:val="28"/>
        </w:rPr>
        <w:t>анализировать, сравнивать информацию, представленную в разных источниках, с помощью учителя, оценивать её объективность и правильность.</w:t>
      </w:r>
    </w:p>
    <w:p>
      <w:pPr>
        <w:spacing w:before="0" w:after="0" w:line="264"/>
        <w:ind w:firstLine="600"/>
        <w:jc w:val="both"/>
      </w:pPr>
      <w:r>
        <w:rPr>
          <w:rFonts w:ascii="Times New Roman" w:hAnsi="Times New Roman"/>
          <w:b/>
          <w:i w:val="false"/>
          <w:color w:val="000000"/>
          <w:sz w:val="28"/>
        </w:rPr>
        <w:t>Коммуникативные УУД:</w:t>
      </w:r>
    </w:p>
    <w:p>
      <w:pPr>
        <w:numPr>
          <w:ilvl w:val="0"/>
          <w:numId w:val="6"/>
        </w:numPr>
        <w:spacing w:before="0" w:after="0" w:line="264"/>
        <w:jc w:val="both"/>
      </w:pPr>
      <w:r>
        <w:rPr>
          <w:rFonts w:ascii="Times New Roman" w:hAnsi="Times New Roman"/>
          <w:b w:val="false"/>
          <w:i w:val="false"/>
          <w:color w:val="000000"/>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pPr>
        <w:numPr>
          <w:ilvl w:val="0"/>
          <w:numId w:val="6"/>
        </w:numPr>
        <w:spacing w:before="0" w:after="0" w:line="264"/>
        <w:jc w:val="both"/>
      </w:pPr>
      <w:r>
        <w:rPr>
          <w:rFonts w:ascii="Times New Roman" w:hAnsi="Times New Roman"/>
          <w:b w:val="false"/>
          <w:i w:val="false"/>
          <w:color w:val="000000"/>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pPr>
        <w:numPr>
          <w:ilvl w:val="0"/>
          <w:numId w:val="6"/>
        </w:numPr>
        <w:spacing w:before="0" w:after="0" w:line="264"/>
        <w:jc w:val="both"/>
      </w:pPr>
      <w:r>
        <w:rPr>
          <w:rFonts w:ascii="Times New Roman" w:hAnsi="Times New Roman"/>
          <w:b w:val="false"/>
          <w:i w:val="false"/>
          <w:color w:val="000000"/>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pPr>
        <w:spacing w:before="0" w:after="0" w:line="264"/>
        <w:ind w:firstLine="600"/>
        <w:jc w:val="both"/>
      </w:pPr>
      <w:r>
        <w:rPr>
          <w:rFonts w:ascii="Times New Roman" w:hAnsi="Times New Roman"/>
          <w:b/>
          <w:i w:val="false"/>
          <w:color w:val="000000"/>
          <w:sz w:val="28"/>
        </w:rPr>
        <w:t>Регулятивные УУД:</w:t>
      </w:r>
    </w:p>
    <w:p>
      <w:pPr>
        <w:numPr>
          <w:ilvl w:val="0"/>
          <w:numId w:val="7"/>
        </w:numPr>
        <w:spacing w:before="0" w:after="0" w:line="264"/>
        <w:jc w:val="both"/>
      </w:pPr>
      <w:r>
        <w:rPr>
          <w:rFonts w:ascii="Times New Roman" w:hAnsi="Times New Roman"/>
          <w:b w:val="false"/>
          <w:i w:val="false"/>
          <w:color w:val="000000"/>
          <w:sz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pPr>
        <w:numPr>
          <w:ilvl w:val="0"/>
          <w:numId w:val="7"/>
        </w:numPr>
        <w:spacing w:before="0" w:after="0" w:line="264"/>
        <w:jc w:val="both"/>
      </w:pPr>
      <w:r>
        <w:rPr>
          <w:rFonts w:ascii="Times New Roman" w:hAnsi="Times New Roman"/>
          <w:b w:val="false"/>
          <w:i w:val="false"/>
          <w:color w:val="000000"/>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pPr>
        <w:numPr>
          <w:ilvl w:val="0"/>
          <w:numId w:val="7"/>
        </w:numPr>
        <w:spacing w:before="0" w:after="0" w:line="264"/>
        <w:jc w:val="both"/>
      </w:pPr>
      <w:r>
        <w:rPr>
          <w:rFonts w:ascii="Times New Roman" w:hAnsi="Times New Roman"/>
          <w:b w:val="false"/>
          <w:i w:val="false"/>
          <w:color w:val="000000"/>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pPr>
        <w:numPr>
          <w:ilvl w:val="0"/>
          <w:numId w:val="7"/>
        </w:numPr>
        <w:spacing w:before="0" w:after="0" w:line="264"/>
        <w:jc w:val="both"/>
      </w:pPr>
      <w:r>
        <w:rPr>
          <w:rFonts w:ascii="Times New Roman" w:hAnsi="Times New Roman"/>
          <w:b w:val="false"/>
          <w:i w:val="false"/>
          <w:color w:val="000000"/>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pPr>
        <w:numPr>
          <w:ilvl w:val="0"/>
          <w:numId w:val="7"/>
        </w:numPr>
        <w:spacing w:before="0" w:after="0" w:line="264"/>
        <w:jc w:val="both"/>
      </w:pPr>
      <w:r>
        <w:rPr>
          <w:rFonts w:ascii="Times New Roman" w:hAnsi="Times New Roman"/>
          <w:b w:val="false"/>
          <w:i w:val="false"/>
          <w:color w:val="000000"/>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8"/>
        </w:numPr>
        <w:spacing w:before="0" w:after="0" w:line="264"/>
        <w:jc w:val="both"/>
      </w:pPr>
      <w:r>
        <w:rPr>
          <w:rFonts w:ascii="Times New Roman" w:hAnsi="Times New Roman"/>
          <w:b w:val="false"/>
          <w:i w:val="false"/>
          <w:color w:val="000000"/>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pPr>
        <w:numPr>
          <w:ilvl w:val="0"/>
          <w:numId w:val="8"/>
        </w:numPr>
        <w:spacing w:before="0" w:after="0" w:line="264"/>
        <w:jc w:val="both"/>
      </w:pPr>
      <w:r>
        <w:rPr>
          <w:rFonts w:ascii="Times New Roman" w:hAnsi="Times New Roman"/>
          <w:b w:val="false"/>
          <w:i w:val="false"/>
          <w:color w:val="000000"/>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pPr>
        <w:numPr>
          <w:ilvl w:val="0"/>
          <w:numId w:val="8"/>
        </w:numPr>
        <w:spacing w:before="0" w:after="0" w:line="264"/>
        <w:jc w:val="both"/>
      </w:pPr>
      <w:r>
        <w:rPr>
          <w:rFonts w:ascii="Times New Roman" w:hAnsi="Times New Roman"/>
          <w:b w:val="false"/>
          <w:i w:val="false"/>
          <w:color w:val="000000"/>
          <w:sz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обучения по модулю «Основы православной культуры» должны обеспечивать следующие достижения обучающегося:</w:t>
      </w:r>
    </w:p>
    <w:p>
      <w:pPr>
        <w:numPr>
          <w:ilvl w:val="0"/>
          <w:numId w:val="9"/>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9"/>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9"/>
        </w:numPr>
        <w:spacing w:before="0" w:after="0" w:line="264"/>
        <w:jc w:val="both"/>
      </w:pPr>
      <w:r>
        <w:rPr>
          <w:rFonts w:ascii="Times New Roman" w:hAnsi="Times New Roman"/>
          <w:b w:val="false"/>
          <w:i w:val="false"/>
          <w:color w:val="000000"/>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pPr>
        <w:numPr>
          <w:ilvl w:val="0"/>
          <w:numId w:val="9"/>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православной этики;</w:t>
      </w:r>
    </w:p>
    <w:p>
      <w:pPr>
        <w:numPr>
          <w:ilvl w:val="0"/>
          <w:numId w:val="9"/>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pPr>
        <w:numPr>
          <w:ilvl w:val="0"/>
          <w:numId w:val="9"/>
        </w:numPr>
        <w:spacing w:before="0" w:after="0" w:line="264"/>
        <w:jc w:val="both"/>
      </w:pPr>
      <w:r>
        <w:rPr>
          <w:rFonts w:ascii="Times New Roman" w:hAnsi="Times New Roman"/>
          <w:b w:val="false"/>
          <w:i w:val="false"/>
          <w:color w:val="000000"/>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pPr>
        <w:numPr>
          <w:ilvl w:val="0"/>
          <w:numId w:val="9"/>
        </w:numPr>
        <w:spacing w:before="0" w:after="0" w:line="264"/>
        <w:jc w:val="both"/>
      </w:pPr>
      <w:r>
        <w:rPr>
          <w:rFonts w:ascii="Times New Roman" w:hAnsi="Times New Roman"/>
          <w:b w:val="false"/>
          <w:i w:val="false"/>
          <w:color w:val="000000"/>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pPr>
        <w:numPr>
          <w:ilvl w:val="0"/>
          <w:numId w:val="9"/>
        </w:numPr>
        <w:spacing w:before="0" w:after="0" w:line="264"/>
        <w:jc w:val="both"/>
      </w:pPr>
      <w:r>
        <w:rPr>
          <w:rFonts w:ascii="Times New Roman" w:hAnsi="Times New Roman"/>
          <w:b w:val="false"/>
          <w:i w:val="false"/>
          <w:color w:val="000000"/>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pPr>
        <w:numPr>
          <w:ilvl w:val="0"/>
          <w:numId w:val="9"/>
        </w:numPr>
        <w:spacing w:before="0" w:after="0" w:line="264"/>
        <w:jc w:val="both"/>
      </w:pPr>
      <w:r>
        <w:rPr>
          <w:rFonts w:ascii="Times New Roman" w:hAnsi="Times New Roman"/>
          <w:b w:val="false"/>
          <w:i w:val="false"/>
          <w:color w:val="000000"/>
          <w:sz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pPr>
        <w:numPr>
          <w:ilvl w:val="0"/>
          <w:numId w:val="9"/>
        </w:numPr>
        <w:spacing w:before="0" w:after="0" w:line="264"/>
        <w:jc w:val="both"/>
      </w:pPr>
      <w:r>
        <w:rPr>
          <w:rFonts w:ascii="Times New Roman" w:hAnsi="Times New Roman"/>
          <w:b w:val="false"/>
          <w:i w:val="false"/>
          <w:color w:val="000000"/>
          <w:sz w:val="28"/>
        </w:rPr>
        <w:t>распознавать христианскую символику, объяснять своими словами её смысл (православный крест) и значение в православной культуре;</w:t>
      </w:r>
    </w:p>
    <w:p>
      <w:pPr>
        <w:numPr>
          <w:ilvl w:val="0"/>
          <w:numId w:val="9"/>
        </w:numPr>
        <w:spacing w:before="0" w:after="0" w:line="264"/>
        <w:jc w:val="both"/>
      </w:pPr>
      <w:r>
        <w:rPr>
          <w:rFonts w:ascii="Times New Roman" w:hAnsi="Times New Roman"/>
          <w:b w:val="false"/>
          <w:i w:val="false"/>
          <w:color w:val="000000"/>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pPr>
        <w:numPr>
          <w:ilvl w:val="0"/>
          <w:numId w:val="9"/>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pPr>
        <w:numPr>
          <w:ilvl w:val="0"/>
          <w:numId w:val="9"/>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9"/>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9"/>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9"/>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исламской культуры» должны отражать сформированность умений:</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0"/>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0"/>
        </w:numPr>
        <w:spacing w:before="0" w:after="0" w:line="264"/>
        <w:jc w:val="both"/>
      </w:pPr>
      <w:r>
        <w:rPr>
          <w:rFonts w:ascii="Times New Roman" w:hAnsi="Times New Roman"/>
          <w:b w:val="false"/>
          <w:i w:val="false"/>
          <w:color w:val="000000"/>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pPr>
        <w:numPr>
          <w:ilvl w:val="0"/>
          <w:numId w:val="10"/>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исламской этики;</w:t>
      </w:r>
    </w:p>
    <w:p>
      <w:pPr>
        <w:numPr>
          <w:ilvl w:val="0"/>
          <w:numId w:val="10"/>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pPr>
        <w:numPr>
          <w:ilvl w:val="0"/>
          <w:numId w:val="10"/>
        </w:numPr>
        <w:spacing w:before="0" w:after="0" w:line="264"/>
        <w:jc w:val="both"/>
      </w:pPr>
      <w:r>
        <w:rPr>
          <w:rFonts w:ascii="Times New Roman" w:hAnsi="Times New Roman"/>
          <w:b w:val="false"/>
          <w:i w:val="false"/>
          <w:color w:val="000000"/>
          <w:sz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pPr>
        <w:numPr>
          <w:ilvl w:val="0"/>
          <w:numId w:val="10"/>
        </w:numPr>
        <w:spacing w:before="0" w:after="0" w:line="264"/>
        <w:jc w:val="both"/>
      </w:pPr>
      <w:r>
        <w:rPr>
          <w:rFonts w:ascii="Times New Roman" w:hAnsi="Times New Roman"/>
          <w:b w:val="false"/>
          <w:i w:val="false"/>
          <w:color w:val="000000"/>
          <w:sz w:val="28"/>
        </w:rPr>
        <w:t>рассказывать о назначении и устройстве мечети (минбар, михраб), нормах поведения в мечети, общения с верующими и служителями ислама;</w:t>
      </w:r>
    </w:p>
    <w:p>
      <w:pPr>
        <w:numPr>
          <w:ilvl w:val="0"/>
          <w:numId w:val="10"/>
        </w:numPr>
        <w:spacing w:before="0" w:after="0" w:line="264"/>
        <w:jc w:val="both"/>
      </w:pPr>
      <w:r>
        <w:rPr>
          <w:rFonts w:ascii="Times New Roman" w:hAnsi="Times New Roman"/>
          <w:b w:val="false"/>
          <w:i w:val="false"/>
          <w:color w:val="000000"/>
          <w:sz w:val="28"/>
        </w:rPr>
        <w:t>рассказывать о праздниках в исламе (Ураза-байрам, Курбан-байрам, Маулид);</w:t>
      </w:r>
    </w:p>
    <w:p>
      <w:pPr>
        <w:numPr>
          <w:ilvl w:val="0"/>
          <w:numId w:val="10"/>
        </w:numPr>
        <w:spacing w:before="0" w:after="0" w:line="264"/>
        <w:jc w:val="both"/>
      </w:pPr>
      <w:r>
        <w:rPr>
          <w:rFonts w:ascii="Times New Roman" w:hAnsi="Times New Roman"/>
          <w:b w:val="false"/>
          <w:i w:val="false"/>
          <w:color w:val="000000"/>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pPr>
        <w:numPr>
          <w:ilvl w:val="0"/>
          <w:numId w:val="10"/>
        </w:numPr>
        <w:spacing w:before="0" w:after="0" w:line="264"/>
        <w:jc w:val="both"/>
      </w:pPr>
      <w:r>
        <w:rPr>
          <w:rFonts w:ascii="Times New Roman" w:hAnsi="Times New Roman"/>
          <w:b w:val="false"/>
          <w:i w:val="false"/>
          <w:color w:val="000000"/>
          <w:sz w:val="28"/>
        </w:rPr>
        <w:t>распознавать исламскую символику, объяснять своими словами её смысл и охарактеризовать назначение исламского орнамента;</w:t>
      </w:r>
    </w:p>
    <w:p>
      <w:pPr>
        <w:numPr>
          <w:ilvl w:val="0"/>
          <w:numId w:val="10"/>
        </w:numPr>
        <w:spacing w:before="0" w:after="0" w:line="264"/>
        <w:jc w:val="both"/>
      </w:pPr>
      <w:r>
        <w:rPr>
          <w:rFonts w:ascii="Times New Roman" w:hAnsi="Times New Roman"/>
          <w:b w:val="false"/>
          <w:i w:val="false"/>
          <w:color w:val="000000"/>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pPr>
        <w:numPr>
          <w:ilvl w:val="0"/>
          <w:numId w:val="10"/>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pPr>
        <w:numPr>
          <w:ilvl w:val="0"/>
          <w:numId w:val="10"/>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pPr>
        <w:numPr>
          <w:ilvl w:val="0"/>
          <w:numId w:val="10"/>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0"/>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0"/>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буддийской культуры» должны отражать сформированность умений:</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1"/>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1"/>
        </w:numPr>
        <w:spacing w:before="0" w:after="0" w:line="264"/>
        <w:jc w:val="both"/>
      </w:pPr>
      <w:r>
        <w:rPr>
          <w:rFonts w:ascii="Times New Roman" w:hAnsi="Times New Roman"/>
          <w:b w:val="false"/>
          <w:i w:val="false"/>
          <w:color w:val="000000"/>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pPr>
        <w:numPr>
          <w:ilvl w:val="0"/>
          <w:numId w:val="11"/>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буддийской этики;</w:t>
      </w:r>
    </w:p>
    <w:p>
      <w:pPr>
        <w:numPr>
          <w:ilvl w:val="0"/>
          <w:numId w:val="11"/>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pPr>
        <w:numPr>
          <w:ilvl w:val="0"/>
          <w:numId w:val="11"/>
        </w:numPr>
        <w:spacing w:before="0" w:after="0" w:line="264"/>
        <w:jc w:val="both"/>
      </w:pPr>
      <w:r>
        <w:rPr>
          <w:rFonts w:ascii="Times New Roman" w:hAnsi="Times New Roman"/>
          <w:b w:val="false"/>
          <w:i w:val="false"/>
          <w:color w:val="000000"/>
          <w:sz w:val="28"/>
        </w:rPr>
        <w:t>рассказывать о буддийских писаниях, ламах, службах; смысле принятия, восьмеричном пути и карме;</w:t>
      </w:r>
    </w:p>
    <w:p>
      <w:pPr>
        <w:numPr>
          <w:ilvl w:val="0"/>
          <w:numId w:val="11"/>
        </w:numPr>
        <w:spacing w:before="0" w:after="0" w:line="264"/>
        <w:jc w:val="both"/>
      </w:pPr>
      <w:r>
        <w:rPr>
          <w:rFonts w:ascii="Times New Roman" w:hAnsi="Times New Roman"/>
          <w:b w:val="false"/>
          <w:i w:val="false"/>
          <w:color w:val="000000"/>
          <w:sz w:val="28"/>
        </w:rPr>
        <w:t>рассказывать о назначении и устройстве буддийского храма, нормах поведения в храме, общения с мирскими последователями и ламами;</w:t>
      </w:r>
    </w:p>
    <w:p>
      <w:pPr>
        <w:numPr>
          <w:ilvl w:val="0"/>
          <w:numId w:val="11"/>
        </w:numPr>
        <w:spacing w:before="0" w:after="0" w:line="264"/>
        <w:jc w:val="both"/>
      </w:pPr>
      <w:r>
        <w:rPr>
          <w:rFonts w:ascii="Times New Roman" w:hAnsi="Times New Roman"/>
          <w:b w:val="false"/>
          <w:i w:val="false"/>
          <w:color w:val="000000"/>
          <w:sz w:val="28"/>
        </w:rPr>
        <w:t>рассказывать о праздниках в буддизме, аскезе;</w:t>
      </w:r>
    </w:p>
    <w:p>
      <w:pPr>
        <w:numPr>
          <w:ilvl w:val="0"/>
          <w:numId w:val="11"/>
        </w:numPr>
        <w:spacing w:before="0" w:after="0" w:line="264"/>
        <w:jc w:val="both"/>
      </w:pPr>
      <w:r>
        <w:rPr>
          <w:rFonts w:ascii="Times New Roman" w:hAnsi="Times New Roman"/>
          <w:b w:val="false"/>
          <w:i w:val="false"/>
          <w:color w:val="000000"/>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pPr>
        <w:numPr>
          <w:ilvl w:val="0"/>
          <w:numId w:val="11"/>
        </w:numPr>
        <w:spacing w:before="0" w:after="0" w:line="264"/>
        <w:jc w:val="both"/>
      </w:pPr>
      <w:r>
        <w:rPr>
          <w:rFonts w:ascii="Times New Roman" w:hAnsi="Times New Roman"/>
          <w:b w:val="false"/>
          <w:i w:val="false"/>
          <w:color w:val="000000"/>
          <w:sz w:val="28"/>
        </w:rPr>
        <w:t>распознавать буддийскую символику, объяснять своими словами её смысл и значение в буддийской культуре;</w:t>
      </w:r>
    </w:p>
    <w:p>
      <w:pPr>
        <w:numPr>
          <w:ilvl w:val="0"/>
          <w:numId w:val="11"/>
        </w:numPr>
        <w:spacing w:before="0" w:after="0" w:line="264"/>
        <w:jc w:val="both"/>
      </w:pPr>
      <w:r>
        <w:rPr>
          <w:rFonts w:ascii="Times New Roman" w:hAnsi="Times New Roman"/>
          <w:b w:val="false"/>
          <w:i w:val="false"/>
          <w:color w:val="000000"/>
          <w:sz w:val="28"/>
        </w:rPr>
        <w:t>рассказывать о художественной культуре в буддийской традиции;</w:t>
      </w:r>
    </w:p>
    <w:p>
      <w:pPr>
        <w:numPr>
          <w:ilvl w:val="0"/>
          <w:numId w:val="11"/>
        </w:numPr>
        <w:spacing w:before="0" w:after="0" w:line="264"/>
        <w:jc w:val="both"/>
      </w:pPr>
      <w:r>
        <w:rPr>
          <w:rFonts w:ascii="Times New Roman" w:hAnsi="Times New Roman"/>
          <w:b w:val="false"/>
          <w:i w:val="false"/>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pPr>
        <w:numPr>
          <w:ilvl w:val="0"/>
          <w:numId w:val="11"/>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pPr>
        <w:numPr>
          <w:ilvl w:val="0"/>
          <w:numId w:val="11"/>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1"/>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1"/>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pPr>
        <w:numPr>
          <w:ilvl w:val="0"/>
          <w:numId w:val="12"/>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2"/>
        </w:numPr>
        <w:spacing w:before="0" w:after="0" w:line="264"/>
        <w:jc w:val="both"/>
      </w:pPr>
      <w:r>
        <w:rPr>
          <w:rFonts w:ascii="Times New Roman" w:hAnsi="Times New Roman"/>
          <w:b w:val="false"/>
          <w:i w:val="false"/>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pPr>
        <w:numPr>
          <w:ilvl w:val="0"/>
          <w:numId w:val="12"/>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иудейской этики;</w:t>
      </w:r>
    </w:p>
    <w:p>
      <w:pPr>
        <w:numPr>
          <w:ilvl w:val="0"/>
          <w:numId w:val="12"/>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pPr>
        <w:numPr>
          <w:ilvl w:val="0"/>
          <w:numId w:val="12"/>
        </w:numPr>
        <w:spacing w:before="0" w:after="0" w:line="264"/>
        <w:jc w:val="both"/>
      </w:pPr>
      <w:r>
        <w:rPr>
          <w:rFonts w:ascii="Times New Roman" w:hAnsi="Times New Roman"/>
          <w:b w:val="false"/>
          <w:i w:val="false"/>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pPr>
        <w:numPr>
          <w:ilvl w:val="0"/>
          <w:numId w:val="12"/>
        </w:numPr>
        <w:spacing w:before="0" w:after="0" w:line="264"/>
        <w:jc w:val="both"/>
      </w:pPr>
      <w:r>
        <w:rPr>
          <w:rFonts w:ascii="Times New Roman" w:hAnsi="Times New Roman"/>
          <w:b w:val="false"/>
          <w:i w:val="false"/>
          <w:color w:val="000000"/>
          <w:sz w:val="28"/>
        </w:rPr>
        <w:t>рассказывать о назначении и устройстве синагоги, о раввинах, нормах поведения в синагоге, общения с мирянами и раввинами;</w:t>
      </w:r>
    </w:p>
    <w:p>
      <w:pPr>
        <w:numPr>
          <w:ilvl w:val="0"/>
          <w:numId w:val="12"/>
        </w:numPr>
        <w:spacing w:before="0" w:after="0" w:line="264"/>
        <w:jc w:val="both"/>
      </w:pPr>
      <w:r>
        <w:rPr>
          <w:rFonts w:ascii="Times New Roman" w:hAnsi="Times New Roman"/>
          <w:b w:val="false"/>
          <w:i w:val="false"/>
          <w:color w:val="000000"/>
          <w:sz w:val="28"/>
        </w:rPr>
        <w:t>рассказывать об иудейских праздниках (не менее четырёх, включая Рош-а-Шана, Йом-Киппур, Суккот, Песах), постах, назначении поста;</w:t>
      </w:r>
    </w:p>
    <w:p>
      <w:pPr>
        <w:numPr>
          <w:ilvl w:val="0"/>
          <w:numId w:val="12"/>
        </w:numPr>
        <w:spacing w:before="0" w:after="0" w:line="264"/>
        <w:jc w:val="both"/>
      </w:pPr>
      <w:r>
        <w:rPr>
          <w:rFonts w:ascii="Times New Roman" w:hAnsi="Times New Roman"/>
          <w:b w:val="false"/>
          <w:i w:val="false"/>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pPr>
        <w:numPr>
          <w:ilvl w:val="0"/>
          <w:numId w:val="12"/>
        </w:numPr>
        <w:spacing w:before="0" w:after="0" w:line="264"/>
        <w:jc w:val="both"/>
      </w:pPr>
      <w:r>
        <w:rPr>
          <w:rFonts w:ascii="Times New Roman" w:hAnsi="Times New Roman"/>
          <w:b w:val="false"/>
          <w:i w:val="false"/>
          <w:color w:val="000000"/>
          <w:sz w:val="28"/>
        </w:rPr>
        <w:t>распознавать иудейскую символику, объяснять своими словами её смысл (магендовид) и значение в еврейской культуре;</w:t>
      </w:r>
    </w:p>
    <w:p>
      <w:pPr>
        <w:numPr>
          <w:ilvl w:val="0"/>
          <w:numId w:val="12"/>
        </w:numPr>
        <w:spacing w:before="0" w:after="0" w:line="264"/>
        <w:jc w:val="both"/>
      </w:pPr>
      <w:r>
        <w:rPr>
          <w:rFonts w:ascii="Times New Roman" w:hAnsi="Times New Roman"/>
          <w:b w:val="false"/>
          <w:i w:val="false"/>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pPr>
        <w:numPr>
          <w:ilvl w:val="0"/>
          <w:numId w:val="12"/>
        </w:numPr>
        <w:spacing w:before="0" w:after="0" w:line="264"/>
        <w:jc w:val="both"/>
      </w:pPr>
      <w:r>
        <w:rPr>
          <w:rFonts w:ascii="Times New Roman" w:hAnsi="Times New Roman"/>
          <w:b w:val="false"/>
          <w:i w:val="false"/>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pPr>
        <w:numPr>
          <w:ilvl w:val="0"/>
          <w:numId w:val="12"/>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pPr>
        <w:numPr>
          <w:ilvl w:val="0"/>
          <w:numId w:val="12"/>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2"/>
        </w:numPr>
        <w:spacing w:before="0" w:after="0" w:line="264"/>
        <w:jc w:val="both"/>
      </w:pPr>
      <w:r>
        <w:rPr>
          <w:rFonts w:ascii="Times New Roman" w:hAnsi="Times New Roman"/>
          <w:b w:val="false"/>
          <w:i w:val="false"/>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pPr>
        <w:numPr>
          <w:ilvl w:val="0"/>
          <w:numId w:val="12"/>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3"/>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3"/>
        </w:numPr>
        <w:spacing w:before="0" w:after="0" w:line="264"/>
        <w:jc w:val="both"/>
      </w:pPr>
      <w:r>
        <w:rPr>
          <w:rFonts w:ascii="Times New Roman" w:hAnsi="Times New Roman"/>
          <w:b w:val="false"/>
          <w:i w:val="false"/>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pPr>
        <w:numPr>
          <w:ilvl w:val="0"/>
          <w:numId w:val="13"/>
        </w:numPr>
        <w:spacing w:before="0" w:after="0" w:line="264"/>
        <w:jc w:val="both"/>
      </w:pPr>
      <w:r>
        <w:rPr>
          <w:rFonts w:ascii="Times New Roman" w:hAnsi="Times New Roman"/>
          <w:b w:val="false"/>
          <w:i w:val="false"/>
          <w:color w:val="000000"/>
          <w:sz w:val="28"/>
        </w:rPr>
        <w:t>соотносить нравственные формы поведения с нравственными нормами, заповедями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pPr>
        <w:numPr>
          <w:ilvl w:val="0"/>
          <w:numId w:val="13"/>
        </w:numPr>
        <w:spacing w:before="0" w:after="0" w:line="264"/>
        <w:jc w:val="both"/>
      </w:pPr>
      <w:r>
        <w:rPr>
          <w:rFonts w:ascii="Times New Roman" w:hAnsi="Times New Roman"/>
          <w:b w:val="false"/>
          <w:i w:val="false"/>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pPr>
        <w:numPr>
          <w:ilvl w:val="0"/>
          <w:numId w:val="13"/>
        </w:numPr>
        <w:spacing w:before="0" w:after="0" w:line="264"/>
        <w:jc w:val="both"/>
      </w:pPr>
      <w:r>
        <w:rPr>
          <w:rFonts w:ascii="Times New Roman" w:hAnsi="Times New Roman"/>
          <w:b w:val="false"/>
          <w:i w:val="false"/>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pPr>
        <w:numPr>
          <w:ilvl w:val="0"/>
          <w:numId w:val="13"/>
        </w:numPr>
        <w:spacing w:before="0" w:after="0" w:line="264"/>
        <w:jc w:val="both"/>
      </w:pPr>
      <w:r>
        <w:rPr>
          <w:rFonts w:ascii="Times New Roman" w:hAnsi="Times New Roman"/>
          <w:b w:val="false"/>
          <w:i w:val="false"/>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pPr>
        <w:numPr>
          <w:ilvl w:val="0"/>
          <w:numId w:val="13"/>
        </w:numPr>
        <w:spacing w:before="0" w:after="0" w:line="264"/>
        <w:jc w:val="both"/>
      </w:pPr>
      <w:r>
        <w:rPr>
          <w:rFonts w:ascii="Times New Roman" w:hAnsi="Times New Roman"/>
          <w:b w:val="false"/>
          <w:i w:val="false"/>
          <w:color w:val="000000"/>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pPr>
        <w:numPr>
          <w:ilvl w:val="0"/>
          <w:numId w:val="13"/>
        </w:numPr>
        <w:spacing w:before="0" w:after="0" w:line="264"/>
        <w:jc w:val="both"/>
      </w:pPr>
      <w:r>
        <w:rPr>
          <w:rFonts w:ascii="Times New Roman" w:hAnsi="Times New Roman"/>
          <w:b w:val="false"/>
          <w:i w:val="false"/>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pPr>
        <w:numPr>
          <w:ilvl w:val="0"/>
          <w:numId w:val="13"/>
        </w:numPr>
        <w:spacing w:before="0" w:after="0" w:line="264"/>
        <w:jc w:val="both"/>
      </w:pPr>
      <w:r>
        <w:rPr>
          <w:rFonts w:ascii="Times New Roman" w:hAnsi="Times New Roman"/>
          <w:b w:val="false"/>
          <w:i w:val="false"/>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pPr>
        <w:numPr>
          <w:ilvl w:val="0"/>
          <w:numId w:val="13"/>
        </w:numPr>
        <w:spacing w:before="0" w:after="0" w:line="264"/>
        <w:jc w:val="both"/>
      </w:pPr>
      <w:r>
        <w:rPr>
          <w:rFonts w:ascii="Times New Roman" w:hAnsi="Times New Roman"/>
          <w:b w:val="false"/>
          <w:i w:val="false"/>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pPr>
        <w:numPr>
          <w:ilvl w:val="0"/>
          <w:numId w:val="13"/>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pPr>
        <w:numPr>
          <w:ilvl w:val="0"/>
          <w:numId w:val="13"/>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3"/>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3"/>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традиционных религиях народов России.</w:t>
      </w:r>
    </w:p>
    <w:p>
      <w:pPr>
        <w:spacing w:before="0" w:after="0" w:line="264"/>
        <w:ind w:firstLine="600"/>
        <w:jc w:val="both"/>
      </w:pPr>
      <w:r>
        <w:rPr>
          <w:rFonts w:ascii="Times New Roman" w:hAnsi="Times New Roman"/>
          <w:b w:val="false"/>
          <w:i w:val="false"/>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pPr>
        <w:numPr>
          <w:ilvl w:val="0"/>
          <w:numId w:val="14"/>
        </w:numPr>
        <w:spacing w:before="0" w:after="0" w:line="264"/>
        <w:jc w:val="both"/>
      </w:pPr>
      <w:r>
        <w:rPr>
          <w:rFonts w:ascii="Times New Roman" w:hAnsi="Times New Roman"/>
          <w:b w:val="false"/>
          <w:i w:val="false"/>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pPr>
        <w:numPr>
          <w:ilvl w:val="0"/>
          <w:numId w:val="14"/>
        </w:numPr>
        <w:spacing w:before="0" w:after="0" w:line="264"/>
        <w:jc w:val="both"/>
      </w:pPr>
      <w:r>
        <w:rPr>
          <w:rFonts w:ascii="Times New Roman" w:hAnsi="Times New Roman"/>
          <w:b w:val="false"/>
          <w:i w:val="false"/>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pPr>
        <w:numPr>
          <w:ilvl w:val="0"/>
          <w:numId w:val="14"/>
        </w:numPr>
        <w:spacing w:before="0" w:after="0" w:line="264"/>
        <w:jc w:val="both"/>
      </w:pPr>
      <w:r>
        <w:rPr>
          <w:rFonts w:ascii="Times New Roman" w:hAnsi="Times New Roman"/>
          <w:b w:val="false"/>
          <w:i w:val="false"/>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pPr>
        <w:numPr>
          <w:ilvl w:val="0"/>
          <w:numId w:val="14"/>
        </w:numPr>
        <w:spacing w:before="0" w:after="0" w:line="264"/>
        <w:jc w:val="both"/>
      </w:pPr>
      <w:r>
        <w:rPr>
          <w:rFonts w:ascii="Times New Roman" w:hAnsi="Times New Roman"/>
          <w:b w:val="false"/>
          <w:i w:val="false"/>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pPr>
        <w:numPr>
          <w:ilvl w:val="0"/>
          <w:numId w:val="14"/>
        </w:numPr>
        <w:spacing w:before="0" w:after="0" w:line="264"/>
        <w:jc w:val="both"/>
      </w:pPr>
      <w:r>
        <w:rPr>
          <w:rFonts w:ascii="Times New Roman" w:hAnsi="Times New Roman"/>
          <w:b w:val="false"/>
          <w:i w:val="false"/>
          <w:color w:val="000000"/>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pPr>
        <w:numPr>
          <w:ilvl w:val="0"/>
          <w:numId w:val="14"/>
        </w:numPr>
        <w:spacing w:before="0" w:after="0" w:line="264"/>
        <w:jc w:val="both"/>
      </w:pPr>
      <w:r>
        <w:rPr>
          <w:rFonts w:ascii="Times New Roman" w:hAnsi="Times New Roman"/>
          <w:b w:val="false"/>
          <w:i w:val="false"/>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pPr>
        <w:numPr>
          <w:ilvl w:val="0"/>
          <w:numId w:val="14"/>
        </w:numPr>
        <w:spacing w:before="0" w:after="0" w:line="264"/>
        <w:jc w:val="both"/>
      </w:pPr>
      <w:r>
        <w:rPr>
          <w:rFonts w:ascii="Times New Roman" w:hAnsi="Times New Roman"/>
          <w:b w:val="false"/>
          <w:i w:val="false"/>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pPr>
        <w:numPr>
          <w:ilvl w:val="0"/>
          <w:numId w:val="14"/>
        </w:numPr>
        <w:spacing w:before="0" w:after="0" w:line="264"/>
        <w:jc w:val="both"/>
      </w:pPr>
      <w:r>
        <w:rPr>
          <w:rFonts w:ascii="Times New Roman" w:hAnsi="Times New Roman"/>
          <w:b w:val="false"/>
          <w:i w:val="false"/>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pPr>
        <w:numPr>
          <w:ilvl w:val="0"/>
          <w:numId w:val="14"/>
        </w:numPr>
        <w:spacing w:before="0" w:after="0" w:line="264"/>
        <w:jc w:val="both"/>
      </w:pPr>
      <w:r>
        <w:rPr>
          <w:rFonts w:ascii="Times New Roman" w:hAnsi="Times New Roman"/>
          <w:b w:val="false"/>
          <w:i w:val="false"/>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pPr>
        <w:numPr>
          <w:ilvl w:val="0"/>
          <w:numId w:val="14"/>
        </w:numPr>
        <w:spacing w:before="0" w:after="0" w:line="264"/>
        <w:jc w:val="both"/>
      </w:pPr>
      <w:r>
        <w:rPr>
          <w:rFonts w:ascii="Times New Roman" w:hAnsi="Times New Roman"/>
          <w:b w:val="false"/>
          <w:i w:val="false"/>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pPr>
        <w:numPr>
          <w:ilvl w:val="0"/>
          <w:numId w:val="14"/>
        </w:numPr>
        <w:spacing w:before="0" w:after="0" w:line="264"/>
        <w:jc w:val="both"/>
      </w:pPr>
      <w:r>
        <w:rPr>
          <w:rFonts w:ascii="Times New Roman" w:hAnsi="Times New Roman"/>
          <w:b w:val="false"/>
          <w:i w:val="false"/>
          <w:color w:val="000000"/>
          <w:sz w:val="28"/>
        </w:rPr>
        <w:t>объяснять своими словами роль светской (гражданской) этики в становлении российской государственности;</w:t>
      </w:r>
    </w:p>
    <w:p>
      <w:pPr>
        <w:numPr>
          <w:ilvl w:val="0"/>
          <w:numId w:val="14"/>
        </w:numPr>
        <w:spacing w:before="0" w:after="0" w:line="264"/>
        <w:jc w:val="both"/>
      </w:pPr>
      <w:r>
        <w:rPr>
          <w:rFonts w:ascii="Times New Roman" w:hAnsi="Times New Roman"/>
          <w:b w:val="false"/>
          <w:i w:val="false"/>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pPr>
        <w:numPr>
          <w:ilvl w:val="0"/>
          <w:numId w:val="14"/>
        </w:numPr>
        <w:spacing w:before="0" w:after="0" w:line="264"/>
        <w:jc w:val="both"/>
      </w:pPr>
      <w:r>
        <w:rPr>
          <w:rFonts w:ascii="Times New Roman" w:hAnsi="Times New Roman"/>
          <w:b w:val="false"/>
          <w:i w:val="false"/>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pPr>
        <w:numPr>
          <w:ilvl w:val="0"/>
          <w:numId w:val="14"/>
        </w:numPr>
        <w:spacing w:before="0" w:after="0" w:line="264"/>
        <w:jc w:val="both"/>
      </w:pPr>
      <w:r>
        <w:rPr>
          <w:rFonts w:ascii="Times New Roman" w:hAnsi="Times New Roman"/>
          <w:b w:val="false"/>
          <w:i w:val="false"/>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pPr>
        <w:numPr>
          <w:ilvl w:val="0"/>
          <w:numId w:val="14"/>
        </w:numPr>
        <w:spacing w:before="0" w:after="0" w:line="264"/>
        <w:jc w:val="both"/>
      </w:pPr>
      <w:r>
        <w:rPr>
          <w:rFonts w:ascii="Times New Roman" w:hAnsi="Times New Roman"/>
          <w:b w:val="false"/>
          <w:i w:val="false"/>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pPr>
        <w:spacing w:before="0" w:after="0" w:line="264"/>
        <w:ind w:left="120"/>
        <w:jc w:val="both"/>
      </w:pPr>
      <w:r>
        <w:rPr>
          <w:rFonts w:ascii="Times New Roman" w:hAnsi="Times New Roman"/>
          <w:b/>
          <w:i w:val="false"/>
          <w:color w:val="000000"/>
          <w:sz w:val="28"/>
        </w:rPr>
        <w:t>​</w:t>
      </w:r>
    </w:p>
    <w:bookmarkStart w:name="block-15126152" w:id="12"/>
    <w:p>
      <w:pPr>
        <w:sectPr>
          <w:pgSz w:w="11906" w:h="16383" w:orient="portrait"/>
        </w:sectPr>
      </w:pPr>
    </w:p>
    <w:bookmarkEnd w:id="12"/>
    <w:bookmarkEnd w:id="11"/>
    <w:bookmarkStart w:name="block-15126158"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МОДУЛЬ "ОСНОВЫ СВЕТСКОЙ ЭТИКИ" </w:t>
      </w:r>
    </w:p>
    <w:tbl>
      <w:tblPr>
        <w:tblW w:w="0" w:type="auto"/>
        <w:tblCellSpacing w:w="20" w:type="nil"/>
        <w:tblBorders>
          <w:top w:val="single"/>
          <w:left w:val="single"/>
          <w:bottom w:val="single"/>
          <w:right w:val="single"/>
          <w:insideH w:val="single"/>
          <w:insideV w:val="single"/>
        </w:tblBorders>
      </w:tblPr>
      <w:tblGrid>
        <w:gridCol w:w="582"/>
        <w:gridCol w:w="3680"/>
        <w:gridCol w:w="1259"/>
        <w:gridCol w:w="2269"/>
        <w:gridCol w:w="2405"/>
        <w:gridCol w:w="3399"/>
      </w:tblGrid>
      <w:tr>
        <w:trPr>
          <w:trHeight w:val="300" w:hRule="atLeast"/>
          <w:trHeight w:val="144" w:hRule="atLeast"/>
        </w:trPr>
        <w:tc>
          <w:tcPr>
            <w:tcW w:w="4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37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63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09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82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отношений</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8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300"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1365" w:hRule="atLeast"/>
          <w:trHeight w:val="144" w:hRule="atLeast"/>
        </w:trPr>
        <w:tc>
          <w:tcPr>
            <w:tcW w:w="40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8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3" w:type="dxa"/>
            <w:tcBorders/>
            <w:tcMar>
              <w:top w:w="50" w:type="dxa"/>
              <w:left w:w="100" w:type="dxa"/>
            </w:tcMar>
            <w:vAlign w:val="center"/>
          </w:tcPr>
          <w:p>
            <w:pPr>
              <w:spacing w:before="0" w:after="0" w:line="276"/>
              <w:ind w:left="135"/>
              <w:jc w:val="center"/>
            </w:pPr>
          </w:p>
        </w:tc>
        <w:tc>
          <w:tcPr>
            <w:tcW w:w="237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379" w:type="dxa"/>
            <w:tcBorders/>
            <w:tcMar>
              <w:top w:w="50" w:type="dxa"/>
              <w:left w:w="100" w:type="dxa"/>
            </w:tcMar>
            <w:vAlign w:val="center"/>
          </w:tcPr>
          <w:p>
            <w:pPr>
              <w:jc w:val="left"/>
            </w:pPr>
          </w:p>
        </w:tc>
      </w:tr>
    </w:tbl>
    <w:p>
      <w:pPr>
        <w:sectPr>
          <w:pgSz w:w="16383" w:h="11906" w:orient="landscape"/>
        </w:sectPr>
      </w:pPr>
    </w:p>
    <w:bookmarkStart w:name="block-15126158" w:id="14"/>
    <w:p>
      <w:pPr>
        <w:sectPr>
          <w:pgSz w:w="16383" w:h="11906" w:orient="landscape"/>
        </w:sectPr>
      </w:pPr>
    </w:p>
    <w:bookmarkEnd w:id="14"/>
    <w:bookmarkEnd w:id="13"/>
    <w:bookmarkStart w:name="block-15126153"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34"/>
        <w:gridCol w:w="3680"/>
        <w:gridCol w:w="1349"/>
        <w:gridCol w:w="2374"/>
        <w:gridCol w:w="2502"/>
        <w:gridCol w:w="3014"/>
        <w:gridCol w:w="41"/>
      </w:tblGrid>
      <w:tr>
        <w:trPr>
          <w:trHeight w:val="300" w:hRule="atLeast"/>
          <w:trHeight w:val="144" w:hRule="atLeast"/>
        </w:trPr>
        <w:tc>
          <w:tcPr>
            <w:tcW w:w="4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0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 наша Родина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м её значение в жизни человека. Нормы морали. Нравственные ценности, идеалы, принципы.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м её значение в жизни человека. Нормы морали. Нравственные ценности, идеалы, принципы.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6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м её значение в жизни человека. Нормы морали. Нравственные ценности, идеалы, принципы.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Этика и её значение в жизни человека. Нормы морали. Нравственные ценности, идеалы, принципы.</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63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09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Образцы нравственности в культуре Отечества, народов России. Природа и человек</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Праздники как одна из форм исторической памяти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94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ценности. Этика семейных ценностей.</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82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Трудовая мораль. Нравственные традиции предпринимательства</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значит быть нравственным в наше время. Методы нравственного самосовершенствования</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300"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Этикет</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1365" w:hRule="atLeast"/>
          <w:trHeight w:val="144" w:hRule="atLeast"/>
        </w:trPr>
        <w:tc>
          <w:tcPr>
            <w:tcW w:w="44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и уважение к Отечеству. Патриотизм многонационального и многоконфессионального народа России</w:t>
            </w:r>
          </w:p>
        </w:tc>
        <w:tc>
          <w:tcPr>
            <w:tcW w:w="9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1" w:type="dxa"/>
            <w:tcBorders/>
            <w:tcMar>
              <w:top w:w="50" w:type="dxa"/>
              <w:left w:w="100" w:type="dxa"/>
            </w:tcMar>
            <w:vAlign w:val="center"/>
          </w:tcPr>
          <w:p>
            <w:pPr>
              <w:spacing w:before="0" w:after="0" w:line="276"/>
              <w:ind w:left="135"/>
              <w:jc w:val="center"/>
            </w:pPr>
          </w:p>
        </w:tc>
        <w:tc>
          <w:tcPr>
            <w:tcW w:w="1751" w:type="dxa"/>
            <w:tcBorders/>
            <w:tcMar>
              <w:top w:w="50" w:type="dxa"/>
              <w:left w:w="100" w:type="dxa"/>
            </w:tcMar>
            <w:vAlign w:val="center"/>
          </w:tcPr>
          <w:p>
            <w:pPr>
              <w:spacing w:before="0" w:after="0" w:line="276"/>
              <w:ind w:left="135"/>
              <w:jc w:val="center"/>
            </w:pPr>
          </w:p>
        </w:tc>
        <w:tc>
          <w:tcPr>
            <w:tcW w:w="2109" w:type="dxa"/>
            <w:tcBorders/>
            <w:tcMar>
              <w:top w:w="50" w:type="dxa"/>
              <w:left w:w="100" w:type="dxa"/>
            </w:tcMar>
            <w:vAlign w:val="center"/>
          </w:tcPr>
          <w:p>
            <w:pPr>
              <w:spacing w:before="0" w:after="0"/>
              <w:ind w:left="135"/>
              <w:jc w:val="left"/>
            </w:pPr>
          </w:p>
        </w:tc>
      </w:tr>
      <w:tr>
        <w:trPr>
          <w:trHeight w:val="6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6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5126153" w:id="16"/>
    <w:p>
      <w:pPr>
        <w:sectPr>
          <w:pgSz w:w="16383" w:h="11906" w:orient="landscape"/>
        </w:sectPr>
      </w:pPr>
    </w:p>
    <w:bookmarkEnd w:id="16"/>
    <w:bookmarkEnd w:id="15"/>
    <w:bookmarkStart w:name="block-15126149"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f6b27581-fca6-45df-a2b1-2138b4a1b0bc" w:id="18"/>
      <w:r>
        <w:rPr>
          <w:rFonts w:ascii="Times New Roman" w:hAnsi="Times New Roman"/>
          <w:b w:val="false"/>
          <w:i w:val="false"/>
          <w:color w:val="000000"/>
          <w:sz w:val="28"/>
        </w:rPr>
        <w:t>• Основы религиозных культур и светской этики. Основы светской этики: 4-й класс: учебник, 4 класс/ Шемшурина А.И., Шемшурин А.А., Акционерное общество «Издательство «Просвещение»</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42409a4-46a4-4f69-8094-40d6a7dde625" w:id="19"/>
      <w:r>
        <w:rPr>
          <w:rFonts w:ascii="Times New Roman" w:hAnsi="Times New Roman"/>
          <w:b w:val="false"/>
          <w:i w:val="false"/>
          <w:color w:val="000000"/>
          <w:sz w:val="28"/>
        </w:rPr>
        <w:t>Методические рекомендации к учебнику 4 класс / Шемшурина А. И., Шемшурин А. А.</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dee01ba2-a237-41f5-8cee-38f8e9e11c73" w:id="20"/>
      <w:r>
        <w:rPr>
          <w:rFonts w:ascii="Times New Roman" w:hAnsi="Times New Roman"/>
          <w:b w:val="false"/>
          <w:i w:val="false"/>
          <w:color w:val="000000"/>
          <w:sz w:val="28"/>
        </w:rPr>
        <w:t>ГИС "Моя школа" hyyps://myschool.edu.ru/</w:t>
      </w:r>
      <w:bookmarkEnd w:id="20"/>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5126149" w:id="21"/>
    <w:p>
      <w:pPr>
        <w:sectPr>
          <w:pgSz w:w="11906" w:h="16383" w:orient="portrait"/>
        </w:sectPr>
      </w:pPr>
    </w:p>
    <w:bookmarkEnd w:id="21"/>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80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dr="http://schemas.openxmlformats.org/drawingml/2006/chartDrawing" xmlns:c="http://schemas.openxmlformats.org/drawingml/2006/chart"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