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62" w:rsidRDefault="00F93784">
      <w:pPr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БЮДЖЕТНОЕ </w:t>
      </w:r>
    </w:p>
    <w:p w:rsidR="00B15362" w:rsidRDefault="00F93784">
      <w:pPr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ОБЩЕОБРАЗОВАТЕЛЬНОЕ  УЧРЕЖДЕНИЕ</w:t>
      </w:r>
    </w:p>
    <w:p w:rsidR="00B15362" w:rsidRDefault="00F93784">
      <w:pPr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«ХРАБРОВСКАЯ СРЕДНЯЯ ОБЩЕОБРАЗОВАТЕЛЬНАЯ ШКОЛА»</w:t>
      </w:r>
    </w:p>
    <w:p w:rsidR="00B15362" w:rsidRDefault="00B15362">
      <w:pPr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:rsidR="00B15362" w:rsidRDefault="00B15362">
      <w:pPr>
        <w:spacing w:after="120"/>
        <w:jc w:val="center"/>
        <w:rPr>
          <w:b/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jc w:val="center"/>
        <w:rPr>
          <w:b/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jc w:val="center"/>
        <w:rPr>
          <w:b/>
          <w:color w:val="000000"/>
          <w:sz w:val="28"/>
          <w:szCs w:val="28"/>
          <w:lang w:eastAsia="ru-RU"/>
        </w:rPr>
      </w:pPr>
    </w:p>
    <w:p w:rsidR="00B15362" w:rsidRDefault="00F93784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B15362" w:rsidRDefault="00F93784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4"/>
          <w:lang w:eastAsia="ru-RU"/>
        </w:rPr>
        <w:t>курса внеурочной деятельности</w:t>
      </w:r>
    </w:p>
    <w:p w:rsidR="00B15362" w:rsidRDefault="00F93784">
      <w:pPr>
        <w:spacing w:line="360" w:lineRule="auto"/>
        <w:jc w:val="center"/>
        <w:rPr>
          <w:b/>
          <w:bCs/>
          <w:color w:val="000000"/>
          <w:sz w:val="28"/>
          <w:szCs w:val="24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«В</w:t>
      </w:r>
      <w:r w:rsidRPr="00F93784">
        <w:rPr>
          <w:b/>
          <w:color w:val="000000"/>
          <w:sz w:val="28"/>
          <w:szCs w:val="28"/>
          <w:lang w:eastAsia="ru-RU"/>
        </w:rPr>
        <w:t xml:space="preserve"> мире профессий</w:t>
      </w:r>
      <w:r>
        <w:rPr>
          <w:b/>
          <w:bCs/>
          <w:color w:val="000000"/>
          <w:sz w:val="28"/>
          <w:szCs w:val="24"/>
          <w:lang w:eastAsia="ru-RU"/>
        </w:rPr>
        <w:t>»</w:t>
      </w:r>
    </w:p>
    <w:p w:rsidR="00B15362" w:rsidRDefault="00900082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4"/>
          <w:lang w:eastAsia="ru-RU"/>
        </w:rPr>
        <w:t xml:space="preserve">в </w:t>
      </w:r>
      <w:r>
        <w:rPr>
          <w:b/>
          <w:bCs/>
          <w:color w:val="000000"/>
          <w:sz w:val="28"/>
          <w:szCs w:val="24"/>
          <w:lang w:val="en-US" w:eastAsia="ru-RU"/>
        </w:rPr>
        <w:t>3</w:t>
      </w:r>
      <w:r>
        <w:rPr>
          <w:b/>
          <w:bCs/>
          <w:color w:val="000000"/>
          <w:sz w:val="28"/>
          <w:szCs w:val="24"/>
          <w:lang w:eastAsia="ru-RU"/>
        </w:rPr>
        <w:t xml:space="preserve"> «А»,</w:t>
      </w:r>
      <w:r>
        <w:rPr>
          <w:b/>
          <w:bCs/>
          <w:color w:val="000000"/>
          <w:sz w:val="28"/>
          <w:szCs w:val="24"/>
          <w:lang w:val="en-US" w:eastAsia="ru-RU"/>
        </w:rPr>
        <w:t>3</w:t>
      </w:r>
      <w:r>
        <w:rPr>
          <w:b/>
          <w:bCs/>
          <w:color w:val="000000"/>
          <w:sz w:val="28"/>
          <w:szCs w:val="24"/>
          <w:lang w:eastAsia="ru-RU"/>
        </w:rPr>
        <w:t xml:space="preserve"> «Б», </w:t>
      </w:r>
      <w:r>
        <w:rPr>
          <w:b/>
          <w:bCs/>
          <w:color w:val="000000"/>
          <w:sz w:val="28"/>
          <w:szCs w:val="24"/>
          <w:lang w:val="en-US" w:eastAsia="ru-RU"/>
        </w:rPr>
        <w:t>3</w:t>
      </w:r>
      <w:r w:rsidR="00F93784">
        <w:rPr>
          <w:b/>
          <w:bCs/>
          <w:color w:val="000000"/>
          <w:sz w:val="28"/>
          <w:szCs w:val="24"/>
          <w:lang w:eastAsia="ru-RU"/>
        </w:rPr>
        <w:t xml:space="preserve"> «В» классах</w:t>
      </w:r>
    </w:p>
    <w:p w:rsidR="00B15362" w:rsidRDefault="00F93784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 202</w:t>
      </w:r>
      <w:r w:rsidRPr="00900082">
        <w:rPr>
          <w:b/>
          <w:color w:val="000000"/>
          <w:sz w:val="28"/>
          <w:szCs w:val="28"/>
          <w:lang w:eastAsia="ru-RU"/>
        </w:rPr>
        <w:t>3</w:t>
      </w:r>
      <w:r>
        <w:rPr>
          <w:b/>
          <w:color w:val="000000"/>
          <w:sz w:val="28"/>
          <w:szCs w:val="28"/>
          <w:lang w:eastAsia="ru-RU"/>
        </w:rPr>
        <w:t xml:space="preserve"> – 202</w:t>
      </w:r>
      <w:r w:rsidRPr="00900082">
        <w:rPr>
          <w:b/>
          <w:color w:val="000000"/>
          <w:sz w:val="28"/>
          <w:szCs w:val="28"/>
          <w:lang w:eastAsia="ru-RU"/>
        </w:rPr>
        <w:t>4</w:t>
      </w:r>
      <w:r>
        <w:rPr>
          <w:b/>
          <w:color w:val="000000"/>
          <w:sz w:val="28"/>
          <w:szCs w:val="28"/>
          <w:lang w:eastAsia="ru-RU"/>
        </w:rPr>
        <w:t xml:space="preserve"> учебный год</w:t>
      </w:r>
    </w:p>
    <w:p w:rsidR="00B15362" w:rsidRDefault="00B15362">
      <w:pPr>
        <w:spacing w:after="120" w:line="480" w:lineRule="auto"/>
        <w:ind w:left="283"/>
        <w:rPr>
          <w:b/>
          <w:color w:val="000000"/>
          <w:sz w:val="24"/>
          <w:szCs w:val="24"/>
          <w:lang w:eastAsia="ru-RU"/>
        </w:rPr>
      </w:pPr>
    </w:p>
    <w:p w:rsidR="00B15362" w:rsidRDefault="00B15362">
      <w:pPr>
        <w:spacing w:after="120" w:line="480" w:lineRule="auto"/>
        <w:rPr>
          <w:b/>
          <w:color w:val="000000"/>
          <w:sz w:val="24"/>
          <w:szCs w:val="24"/>
          <w:lang w:eastAsia="ru-RU"/>
        </w:rPr>
      </w:pPr>
    </w:p>
    <w:p w:rsidR="00B15362" w:rsidRDefault="00B15362">
      <w:pPr>
        <w:spacing w:after="120" w:line="480" w:lineRule="auto"/>
        <w:rPr>
          <w:b/>
          <w:color w:val="000000"/>
          <w:sz w:val="24"/>
          <w:szCs w:val="24"/>
          <w:lang w:eastAsia="ru-RU"/>
        </w:rPr>
      </w:pPr>
    </w:p>
    <w:p w:rsidR="00B15362" w:rsidRDefault="00F93784">
      <w:pPr>
        <w:spacing w:line="360" w:lineRule="auto"/>
        <w:ind w:left="522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Разработчики:</w:t>
      </w:r>
    </w:p>
    <w:p w:rsidR="00B15362" w:rsidRPr="00F93784" w:rsidRDefault="00F93784">
      <w:pPr>
        <w:spacing w:line="360" w:lineRule="auto"/>
        <w:ind w:left="522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Некрасова </w:t>
      </w:r>
      <w:proofErr w:type="spellStart"/>
      <w:r>
        <w:rPr>
          <w:color w:val="000000"/>
          <w:sz w:val="28"/>
          <w:szCs w:val="28"/>
          <w:lang w:eastAsia="ru-RU"/>
        </w:rPr>
        <w:t>Л.М.,Новикова</w:t>
      </w:r>
      <w:proofErr w:type="spellEnd"/>
      <w:r>
        <w:rPr>
          <w:color w:val="000000"/>
          <w:sz w:val="28"/>
          <w:szCs w:val="28"/>
          <w:lang w:eastAsia="ru-RU"/>
        </w:rPr>
        <w:t xml:space="preserve"> В.С., </w:t>
      </w:r>
      <w:proofErr w:type="spellStart"/>
      <w:r>
        <w:rPr>
          <w:color w:val="000000"/>
          <w:sz w:val="28"/>
          <w:szCs w:val="28"/>
          <w:lang w:eastAsia="ru-RU"/>
        </w:rPr>
        <w:t>Рябоконова</w:t>
      </w:r>
      <w:proofErr w:type="spellEnd"/>
      <w:r>
        <w:rPr>
          <w:color w:val="000000"/>
          <w:sz w:val="28"/>
          <w:szCs w:val="28"/>
          <w:lang w:eastAsia="ru-RU"/>
        </w:rPr>
        <w:t xml:space="preserve"> Е.В.,</w:t>
      </w:r>
    </w:p>
    <w:p w:rsidR="00B15362" w:rsidRDefault="00F93784">
      <w:pPr>
        <w:spacing w:line="360" w:lineRule="auto"/>
        <w:ind w:left="522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учителя начальных классов </w:t>
      </w:r>
    </w:p>
    <w:p w:rsidR="00B15362" w:rsidRDefault="00B15362">
      <w:pPr>
        <w:spacing w:line="360" w:lineRule="auto"/>
        <w:rPr>
          <w:color w:val="000000"/>
          <w:sz w:val="28"/>
          <w:szCs w:val="28"/>
          <w:lang w:eastAsia="ru-RU"/>
        </w:rPr>
      </w:pPr>
    </w:p>
    <w:p w:rsidR="00B15362" w:rsidRDefault="00B15362">
      <w:pPr>
        <w:spacing w:line="360" w:lineRule="auto"/>
        <w:ind w:left="5222"/>
        <w:rPr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ind w:right="3"/>
        <w:rPr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ind w:right="3"/>
        <w:rPr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ind w:right="3"/>
        <w:rPr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ind w:right="3"/>
        <w:rPr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rPr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rPr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rPr>
          <w:color w:val="000000"/>
          <w:sz w:val="28"/>
          <w:szCs w:val="28"/>
          <w:lang w:eastAsia="ru-RU"/>
        </w:rPr>
      </w:pPr>
    </w:p>
    <w:p w:rsidR="00B15362" w:rsidRDefault="00B15362">
      <w:pPr>
        <w:spacing w:after="120"/>
        <w:rPr>
          <w:color w:val="000000"/>
          <w:sz w:val="28"/>
          <w:szCs w:val="28"/>
          <w:lang w:eastAsia="ru-RU"/>
        </w:rPr>
      </w:pPr>
    </w:p>
    <w:p w:rsidR="00B15362" w:rsidRDefault="00F93784">
      <w:pPr>
        <w:spacing w:after="120"/>
        <w:jc w:val="center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п</w:t>
      </w:r>
      <w:proofErr w:type="gramStart"/>
      <w:r>
        <w:rPr>
          <w:color w:val="000000"/>
          <w:sz w:val="28"/>
          <w:szCs w:val="28"/>
          <w:lang w:eastAsia="ru-RU"/>
        </w:rPr>
        <w:t>.Х</w:t>
      </w:r>
      <w:proofErr w:type="gramEnd"/>
      <w:r>
        <w:rPr>
          <w:color w:val="000000"/>
          <w:sz w:val="28"/>
          <w:szCs w:val="28"/>
          <w:lang w:eastAsia="ru-RU"/>
        </w:rPr>
        <w:t>раброво</w:t>
      </w:r>
      <w:proofErr w:type="spellEnd"/>
    </w:p>
    <w:p w:rsidR="00B15362" w:rsidRDefault="00F93784">
      <w:pPr>
        <w:spacing w:after="12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2023г.</w:t>
      </w:r>
    </w:p>
    <w:p w:rsidR="00B15362" w:rsidRDefault="00B15362">
      <w:pPr>
        <w:pStyle w:val="a3"/>
        <w:rPr>
          <w:sz w:val="28"/>
        </w:rPr>
      </w:pPr>
    </w:p>
    <w:p w:rsidR="00B15362" w:rsidRDefault="00F93784">
      <w:pPr>
        <w:pStyle w:val="1"/>
      </w:pPr>
      <w:r>
        <w:lastRenderedPageBreak/>
        <w:t>РЕЗУЛЬТАТЫ ОСВОЕНИЯ КУРСА</w:t>
      </w:r>
    </w:p>
    <w:p w:rsidR="00B15362" w:rsidRDefault="00B15362">
      <w:pPr>
        <w:pStyle w:val="a3"/>
        <w:rPr>
          <w:b/>
          <w:sz w:val="32"/>
        </w:rPr>
      </w:pPr>
    </w:p>
    <w:p w:rsidR="00B15362" w:rsidRDefault="00F93784">
      <w:pPr>
        <w:pStyle w:val="2"/>
        <w:ind w:left="112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B15362" w:rsidRDefault="00F93784">
      <w:pPr>
        <w:pStyle w:val="3"/>
        <w:spacing w:before="41"/>
        <w:ind w:left="1120"/>
        <w:rPr>
          <w:u w:val="none"/>
        </w:rPr>
      </w:pPr>
      <w:r>
        <w:rPr>
          <w:u w:val="thick"/>
        </w:rPr>
        <w:t>Самоопределение:</w:t>
      </w:r>
    </w:p>
    <w:p w:rsidR="00B15362" w:rsidRDefault="00F93784">
      <w:pPr>
        <w:pStyle w:val="a4"/>
        <w:numPr>
          <w:ilvl w:val="0"/>
          <w:numId w:val="1"/>
        </w:numPr>
        <w:tabs>
          <w:tab w:val="left" w:pos="1481"/>
        </w:tabs>
        <w:spacing w:before="36"/>
        <w:ind w:left="1480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саморазвитию;</w:t>
      </w:r>
    </w:p>
    <w:p w:rsidR="00B15362" w:rsidRDefault="00F93784">
      <w:pPr>
        <w:pStyle w:val="a4"/>
        <w:numPr>
          <w:ilvl w:val="0"/>
          <w:numId w:val="1"/>
        </w:numPr>
        <w:tabs>
          <w:tab w:val="left" w:pos="1481"/>
        </w:tabs>
        <w:spacing w:before="41" w:line="276" w:lineRule="auto"/>
        <w:ind w:right="806" w:firstLine="364"/>
        <w:rPr>
          <w:sz w:val="24"/>
        </w:rPr>
      </w:pPr>
      <w:r>
        <w:rPr>
          <w:sz w:val="24"/>
        </w:rPr>
        <w:t>самостоятельность и личная ответственность за свои поступки, установка 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15362" w:rsidRDefault="00F93784">
      <w:pPr>
        <w:pStyle w:val="a4"/>
        <w:numPr>
          <w:ilvl w:val="0"/>
          <w:numId w:val="1"/>
        </w:numPr>
        <w:tabs>
          <w:tab w:val="left" w:pos="1481"/>
        </w:tabs>
        <w:spacing w:line="275" w:lineRule="exact"/>
        <w:ind w:left="1480" w:hanging="361"/>
        <w:rPr>
          <w:sz w:val="24"/>
        </w:rPr>
      </w:pP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профессий.</w:t>
      </w:r>
    </w:p>
    <w:p w:rsidR="00B15362" w:rsidRDefault="00F93784">
      <w:pPr>
        <w:pStyle w:val="3"/>
        <w:spacing w:before="46"/>
        <w:ind w:left="1120"/>
        <w:rPr>
          <w:u w:val="none"/>
        </w:rPr>
      </w:pPr>
      <w:proofErr w:type="spellStart"/>
      <w:r>
        <w:rPr>
          <w:u w:val="thick"/>
        </w:rPr>
        <w:t>Смыслообразование</w:t>
      </w:r>
      <w:proofErr w:type="spellEnd"/>
      <w:r>
        <w:rPr>
          <w:u w:val="thick"/>
        </w:rPr>
        <w:t>:</w:t>
      </w:r>
    </w:p>
    <w:p w:rsidR="00B15362" w:rsidRDefault="00F93784">
      <w:pPr>
        <w:pStyle w:val="a4"/>
        <w:numPr>
          <w:ilvl w:val="0"/>
          <w:numId w:val="1"/>
        </w:numPr>
        <w:tabs>
          <w:tab w:val="left" w:pos="1481"/>
        </w:tabs>
        <w:spacing w:before="36"/>
        <w:ind w:left="1480" w:hanging="361"/>
        <w:rPr>
          <w:sz w:val="24"/>
        </w:rPr>
      </w:pP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познавательно-творческой деятельности;</w:t>
      </w:r>
    </w:p>
    <w:p w:rsidR="00B15362" w:rsidRDefault="00F93784">
      <w:pPr>
        <w:pStyle w:val="a4"/>
        <w:numPr>
          <w:ilvl w:val="0"/>
          <w:numId w:val="1"/>
        </w:numPr>
        <w:tabs>
          <w:tab w:val="left" w:pos="1481"/>
        </w:tabs>
        <w:spacing w:before="46" w:line="276" w:lineRule="auto"/>
        <w:ind w:right="455" w:firstLine="364"/>
        <w:rPr>
          <w:sz w:val="24"/>
        </w:rPr>
      </w:pPr>
      <w:r>
        <w:rPr>
          <w:sz w:val="24"/>
        </w:rPr>
        <w:t>формирование навыков превращения знаний в инструмент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мира, где активная жизненная позиция опирается на внутреннюю 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15362" w:rsidRDefault="00F93784">
      <w:pPr>
        <w:pStyle w:val="a4"/>
        <w:numPr>
          <w:ilvl w:val="0"/>
          <w:numId w:val="2"/>
        </w:numPr>
        <w:tabs>
          <w:tab w:val="left" w:pos="1121"/>
        </w:tabs>
        <w:spacing w:line="274" w:lineRule="exact"/>
        <w:ind w:left="1120" w:hanging="366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им.</w:t>
      </w:r>
    </w:p>
    <w:p w:rsidR="00B15362" w:rsidRDefault="00F93784">
      <w:pPr>
        <w:pStyle w:val="3"/>
        <w:spacing w:before="46"/>
        <w:ind w:left="755"/>
        <w:rPr>
          <w:u w:val="none"/>
        </w:rPr>
      </w:pPr>
      <w:r>
        <w:rPr>
          <w:u w:val="thick"/>
        </w:rPr>
        <w:t>Нравственно-этическая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ориентация:</w:t>
      </w:r>
    </w:p>
    <w:p w:rsidR="00B15362" w:rsidRDefault="00F93784">
      <w:pPr>
        <w:pStyle w:val="a4"/>
        <w:numPr>
          <w:ilvl w:val="0"/>
          <w:numId w:val="2"/>
        </w:numPr>
        <w:tabs>
          <w:tab w:val="left" w:pos="1121"/>
        </w:tabs>
        <w:spacing w:before="36"/>
        <w:ind w:left="1120" w:hanging="366"/>
        <w:rPr>
          <w:sz w:val="24"/>
        </w:rPr>
      </w:pP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B15362" w:rsidRDefault="00F93784">
      <w:pPr>
        <w:pStyle w:val="a4"/>
        <w:numPr>
          <w:ilvl w:val="0"/>
          <w:numId w:val="2"/>
        </w:numPr>
        <w:tabs>
          <w:tab w:val="left" w:pos="1121"/>
        </w:tabs>
        <w:spacing w:before="41"/>
        <w:ind w:left="1120" w:hanging="366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профессиям;</w:t>
      </w:r>
    </w:p>
    <w:p w:rsidR="00B15362" w:rsidRDefault="00F93784">
      <w:pPr>
        <w:pStyle w:val="a4"/>
        <w:numPr>
          <w:ilvl w:val="0"/>
          <w:numId w:val="2"/>
        </w:numPr>
        <w:tabs>
          <w:tab w:val="left" w:pos="1121"/>
        </w:tabs>
        <w:spacing w:before="41"/>
        <w:ind w:left="1120" w:hanging="366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B15362" w:rsidRDefault="00F93784">
      <w:pPr>
        <w:pStyle w:val="3"/>
        <w:spacing w:before="71"/>
        <w:ind w:left="0"/>
        <w:rPr>
          <w:u w:val="none"/>
        </w:rPr>
      </w:pPr>
      <w:proofErr w:type="spellStart"/>
      <w:r>
        <w:rPr>
          <w:u w:val="thick"/>
        </w:rPr>
        <w:t>Метапредметная</w:t>
      </w:r>
      <w:proofErr w:type="spellEnd"/>
      <w:r>
        <w:rPr>
          <w:spacing w:val="-6"/>
          <w:u w:val="thick"/>
        </w:rPr>
        <w:t xml:space="preserve"> </w:t>
      </w:r>
      <w:r>
        <w:rPr>
          <w:u w:val="thick"/>
        </w:rPr>
        <w:t>интеграция</w:t>
      </w:r>
      <w:r>
        <w:rPr>
          <w:spacing w:val="-6"/>
          <w:u w:val="thick"/>
        </w:rPr>
        <w:t xml:space="preserve"> </w:t>
      </w:r>
      <w:r>
        <w:rPr>
          <w:u w:val="thick"/>
        </w:rPr>
        <w:t>способствует:</w:t>
      </w:r>
    </w:p>
    <w:p w:rsidR="00B15362" w:rsidRDefault="00F93784">
      <w:pPr>
        <w:pStyle w:val="a4"/>
        <w:numPr>
          <w:ilvl w:val="0"/>
          <w:numId w:val="2"/>
        </w:numPr>
        <w:tabs>
          <w:tab w:val="left" w:pos="1121"/>
        </w:tabs>
        <w:spacing w:before="36" w:line="276" w:lineRule="auto"/>
        <w:ind w:right="1138" w:hanging="360"/>
        <w:rPr>
          <w:sz w:val="24"/>
        </w:rPr>
      </w:pPr>
      <w:r>
        <w:rPr>
          <w:sz w:val="24"/>
        </w:rPr>
        <w:t>формированию целостного представления о различных сферах 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15362" w:rsidRDefault="00F93784">
      <w:pPr>
        <w:pStyle w:val="a4"/>
        <w:numPr>
          <w:ilvl w:val="0"/>
          <w:numId w:val="2"/>
        </w:numPr>
        <w:tabs>
          <w:tab w:val="left" w:pos="1121"/>
        </w:tabs>
        <w:spacing w:before="4" w:line="276" w:lineRule="auto"/>
        <w:ind w:right="547" w:hanging="360"/>
        <w:rPr>
          <w:sz w:val="24"/>
        </w:rPr>
      </w:pP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новообразованиях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B15362" w:rsidRDefault="00F93784">
      <w:pPr>
        <w:pStyle w:val="a4"/>
        <w:numPr>
          <w:ilvl w:val="0"/>
          <w:numId w:val="2"/>
        </w:numPr>
        <w:tabs>
          <w:tab w:val="left" w:pos="1121"/>
        </w:tabs>
        <w:spacing w:line="275" w:lineRule="exact"/>
        <w:ind w:left="1120" w:hanging="366"/>
        <w:rPr>
          <w:sz w:val="24"/>
        </w:rPr>
      </w:pP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B15362" w:rsidRDefault="00F93784">
      <w:pPr>
        <w:pStyle w:val="a4"/>
        <w:numPr>
          <w:ilvl w:val="0"/>
          <w:numId w:val="2"/>
        </w:numPr>
        <w:tabs>
          <w:tab w:val="left" w:pos="1121"/>
        </w:tabs>
        <w:spacing w:before="41"/>
        <w:ind w:left="1120" w:hanging="366"/>
        <w:rPr>
          <w:sz w:val="24"/>
        </w:rPr>
      </w:pPr>
      <w:r>
        <w:rPr>
          <w:sz w:val="24"/>
        </w:rPr>
        <w:t>включению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исследовательскую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B15362" w:rsidRDefault="00F93784">
      <w:pPr>
        <w:pStyle w:val="a4"/>
        <w:numPr>
          <w:ilvl w:val="0"/>
          <w:numId w:val="2"/>
        </w:numPr>
        <w:tabs>
          <w:tab w:val="left" w:pos="1121"/>
        </w:tabs>
        <w:spacing w:before="41" w:line="276" w:lineRule="auto"/>
        <w:ind w:right="741" w:hanging="360"/>
        <w:rPr>
          <w:sz w:val="24"/>
        </w:rPr>
      </w:pPr>
      <w:r>
        <w:rPr>
          <w:sz w:val="24"/>
        </w:rPr>
        <w:t>стремлению к соблюдению морально-этических норм общения с людьми 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B15362" w:rsidRDefault="00B15362">
      <w:pPr>
        <w:pStyle w:val="a3"/>
        <w:spacing w:before="10"/>
        <w:rPr>
          <w:sz w:val="27"/>
        </w:rPr>
      </w:pPr>
    </w:p>
    <w:p w:rsidR="00B15362" w:rsidRDefault="00F93784">
      <w:pPr>
        <w:pStyle w:val="2"/>
        <w:ind w:left="112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B15362" w:rsidRDefault="00F93784">
      <w:pPr>
        <w:pStyle w:val="3"/>
        <w:spacing w:before="46"/>
        <w:ind w:left="1120"/>
        <w:rPr>
          <w:u w:val="none"/>
        </w:rPr>
      </w:pPr>
      <w:r>
        <w:rPr>
          <w:u w:val="thick"/>
        </w:rPr>
        <w:t>Регулятивные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УУД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before="36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before="40" w:line="276" w:lineRule="auto"/>
        <w:ind w:right="130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усвоено,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известно;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line="276" w:lineRule="auto"/>
        <w:ind w:right="1875"/>
        <w:rPr>
          <w:sz w:val="24"/>
        </w:rPr>
      </w:pPr>
      <w:r>
        <w:rPr>
          <w:sz w:val="24"/>
        </w:rPr>
        <w:t>высказывать своё предположение (версию) на основе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иллюстрацией,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line="275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before="41" w:line="280" w:lineRule="auto"/>
        <w:ind w:right="514"/>
        <w:rPr>
          <w:sz w:val="24"/>
        </w:rPr>
      </w:pPr>
      <w:r>
        <w:rPr>
          <w:sz w:val="24"/>
        </w:rPr>
        <w:t>давать эмоциональную оценку деятельности, корректировать свои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поведение.</w:t>
      </w:r>
    </w:p>
    <w:p w:rsidR="00B15362" w:rsidRDefault="00F93784">
      <w:pPr>
        <w:spacing w:line="274" w:lineRule="exact"/>
        <w:ind w:left="1120"/>
        <w:rPr>
          <w:b/>
          <w:sz w:val="24"/>
        </w:rPr>
      </w:pPr>
      <w:r>
        <w:rPr>
          <w:b/>
          <w:sz w:val="24"/>
          <w:u w:val="thick"/>
        </w:rPr>
        <w:t>Познавательные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УУД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before="36" w:line="276" w:lineRule="auto"/>
        <w:ind w:right="1002"/>
        <w:rPr>
          <w:sz w:val="24"/>
        </w:rPr>
      </w:pPr>
      <w:r>
        <w:rPr>
          <w:sz w:val="24"/>
        </w:rPr>
        <w:t>перерабатывать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line="276" w:lineRule="auto"/>
        <w:ind w:right="1209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 на основе простейших моделей (предметных, 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схем);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line="276" w:lineRule="auto"/>
        <w:ind w:right="424"/>
        <w:rPr>
          <w:sz w:val="24"/>
        </w:rPr>
      </w:pPr>
      <w:r>
        <w:rPr>
          <w:sz w:val="24"/>
        </w:rPr>
        <w:t>находить и формулировать решение задачи с помощью простейших 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рисунков);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before="1" w:line="276" w:lineRule="auto"/>
        <w:ind w:right="766"/>
        <w:rPr>
          <w:sz w:val="24"/>
        </w:rPr>
      </w:pPr>
      <w:r>
        <w:rPr>
          <w:sz w:val="24"/>
        </w:rPr>
        <w:t>включать действия исследования, поиска и отбора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занятий.</w:t>
      </w:r>
    </w:p>
    <w:p w:rsidR="00B15362" w:rsidRDefault="00F93784">
      <w:pPr>
        <w:pStyle w:val="3"/>
        <w:spacing w:before="4" w:line="273" w:lineRule="exact"/>
        <w:ind w:left="1120"/>
        <w:rPr>
          <w:u w:val="none"/>
        </w:rPr>
      </w:pPr>
      <w:r>
        <w:rPr>
          <w:u w:val="thick"/>
        </w:rPr>
        <w:lastRenderedPageBreak/>
        <w:t>Коммуникативные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УУД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line="276" w:lineRule="auto"/>
        <w:ind w:right="409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8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before="41"/>
        <w:ind w:hanging="36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before="41" w:line="276" w:lineRule="auto"/>
        <w:ind w:right="41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</w:tabs>
        <w:spacing w:line="275" w:lineRule="exac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B15362" w:rsidRDefault="00F93784">
      <w:pPr>
        <w:pStyle w:val="a4"/>
        <w:numPr>
          <w:ilvl w:val="1"/>
          <w:numId w:val="2"/>
        </w:numPr>
        <w:tabs>
          <w:tab w:val="left" w:pos="1841"/>
          <w:tab w:val="left" w:pos="2933"/>
          <w:tab w:val="left" w:pos="4943"/>
          <w:tab w:val="left" w:pos="5418"/>
          <w:tab w:val="left" w:pos="6876"/>
          <w:tab w:val="left" w:pos="8310"/>
          <w:tab w:val="left" w:pos="9514"/>
        </w:tabs>
        <w:spacing w:before="40" w:line="276" w:lineRule="auto"/>
        <w:ind w:right="41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координировать</w:t>
      </w:r>
      <w:r>
        <w:rPr>
          <w:sz w:val="24"/>
        </w:rPr>
        <w:tab/>
        <w:t>и</w:t>
      </w:r>
      <w:r>
        <w:rPr>
          <w:sz w:val="24"/>
        </w:rPr>
        <w:tab/>
        <w:t>принимать</w:t>
      </w:r>
      <w:r>
        <w:rPr>
          <w:sz w:val="24"/>
        </w:rPr>
        <w:tab/>
        <w:t>различные</w:t>
      </w:r>
      <w:r>
        <w:rPr>
          <w:sz w:val="24"/>
        </w:rPr>
        <w:tab/>
        <w:t>позиции</w:t>
      </w:r>
      <w:r>
        <w:rPr>
          <w:sz w:val="24"/>
        </w:rPr>
        <w:tab/>
      </w:r>
      <w:r>
        <w:rPr>
          <w:spacing w:val="-1"/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взаимодействии.</w:t>
      </w:r>
    </w:p>
    <w:p w:rsidR="00B15362" w:rsidRDefault="00B15362">
      <w:pPr>
        <w:pStyle w:val="a3"/>
        <w:spacing w:before="7"/>
      </w:pPr>
    </w:p>
    <w:p w:rsidR="00B15362" w:rsidRDefault="00F93784">
      <w:pPr>
        <w:pStyle w:val="2"/>
        <w:spacing w:line="272" w:lineRule="exact"/>
        <w:ind w:left="112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B15362" w:rsidRDefault="00F93784">
      <w:pPr>
        <w:pStyle w:val="a3"/>
        <w:spacing w:line="272" w:lineRule="exact"/>
        <w:ind w:left="112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профессий»</w:t>
      </w:r>
      <w:r>
        <w:rPr>
          <w:spacing w:val="-5"/>
        </w:rPr>
        <w:t xml:space="preserve"> </w:t>
      </w:r>
      <w:r>
        <w:t>младший</w:t>
      </w:r>
      <w:r>
        <w:rPr>
          <w:spacing w:val="-5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должен</w:t>
      </w:r>
    </w:p>
    <w:p w:rsidR="00B15362" w:rsidRDefault="00F93784">
      <w:pPr>
        <w:spacing w:before="7" w:line="271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знать:</w:t>
      </w:r>
    </w:p>
    <w:p w:rsidR="00B15362" w:rsidRDefault="00F93784">
      <w:pPr>
        <w:pStyle w:val="a4"/>
        <w:numPr>
          <w:ilvl w:val="0"/>
          <w:numId w:val="3"/>
        </w:numPr>
        <w:tabs>
          <w:tab w:val="left" w:pos="1840"/>
          <w:tab w:val="left" w:pos="1841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15362" w:rsidRDefault="00F93784">
      <w:pPr>
        <w:pStyle w:val="a4"/>
        <w:numPr>
          <w:ilvl w:val="0"/>
          <w:numId w:val="3"/>
        </w:numPr>
        <w:tabs>
          <w:tab w:val="left" w:pos="1840"/>
          <w:tab w:val="left" w:pos="1841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B15362" w:rsidRDefault="00B15362">
      <w:pPr>
        <w:pStyle w:val="a4"/>
        <w:tabs>
          <w:tab w:val="left" w:pos="1840"/>
          <w:tab w:val="left" w:pos="1841"/>
        </w:tabs>
        <w:spacing w:line="293" w:lineRule="exact"/>
        <w:ind w:left="0" w:firstLine="0"/>
        <w:rPr>
          <w:sz w:val="24"/>
        </w:rPr>
        <w:sectPr w:rsidR="00B15362">
          <w:pgSz w:w="11910" w:h="16840"/>
          <w:pgMar w:top="1040" w:right="440" w:bottom="280" w:left="1300" w:header="720" w:footer="720" w:gutter="0"/>
          <w:cols w:space="720"/>
        </w:sectPr>
      </w:pPr>
    </w:p>
    <w:p w:rsidR="00B15362" w:rsidRDefault="00B15362">
      <w:pPr>
        <w:pStyle w:val="a3"/>
        <w:rPr>
          <w:sz w:val="26"/>
        </w:rPr>
      </w:pPr>
    </w:p>
    <w:p w:rsidR="00B15362" w:rsidRDefault="00B15362">
      <w:pPr>
        <w:pStyle w:val="a3"/>
        <w:spacing w:before="10"/>
        <w:rPr>
          <w:sz w:val="32"/>
        </w:rPr>
      </w:pPr>
    </w:p>
    <w:p w:rsidR="00B15362" w:rsidRDefault="00F93784">
      <w:pPr>
        <w:ind w:left="399"/>
        <w:rPr>
          <w:b/>
          <w:i/>
          <w:sz w:val="24"/>
        </w:rPr>
      </w:pPr>
      <w:r>
        <w:rPr>
          <w:b/>
          <w:i/>
          <w:sz w:val="24"/>
        </w:rPr>
        <w:t>уметь:</w:t>
      </w:r>
    </w:p>
    <w:p w:rsidR="00B15362" w:rsidRDefault="00F93784">
      <w:pPr>
        <w:pStyle w:val="a4"/>
        <w:numPr>
          <w:ilvl w:val="0"/>
          <w:numId w:val="4"/>
        </w:numPr>
        <w:tabs>
          <w:tab w:val="left" w:pos="644"/>
          <w:tab w:val="left" w:pos="645"/>
        </w:tabs>
        <w:spacing w:before="88" w:line="293" w:lineRule="exac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города;</w:t>
      </w:r>
    </w:p>
    <w:p w:rsidR="00B15362" w:rsidRDefault="00F93784">
      <w:pPr>
        <w:pStyle w:val="a4"/>
        <w:numPr>
          <w:ilvl w:val="0"/>
          <w:numId w:val="4"/>
        </w:numPr>
        <w:tabs>
          <w:tab w:val="left" w:pos="644"/>
          <w:tab w:val="left" w:pos="645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проектов.</w:t>
      </w:r>
    </w:p>
    <w:p w:rsidR="00B15362" w:rsidRDefault="00B15362">
      <w:pPr>
        <w:pStyle w:val="a3"/>
        <w:spacing w:before="1"/>
      </w:pPr>
    </w:p>
    <w:p w:rsidR="00B15362" w:rsidRDefault="00F93784">
      <w:pPr>
        <w:pStyle w:val="a4"/>
        <w:numPr>
          <w:ilvl w:val="0"/>
          <w:numId w:val="4"/>
        </w:numPr>
        <w:tabs>
          <w:tab w:val="left" w:pos="644"/>
          <w:tab w:val="left" w:pos="645"/>
        </w:tabs>
        <w:spacing w:before="1" w:line="294" w:lineRule="exact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B15362" w:rsidRDefault="00F93784">
      <w:pPr>
        <w:pStyle w:val="a4"/>
        <w:numPr>
          <w:ilvl w:val="0"/>
          <w:numId w:val="4"/>
        </w:numPr>
        <w:tabs>
          <w:tab w:val="left" w:pos="644"/>
          <w:tab w:val="left" w:pos="645"/>
        </w:tabs>
        <w:spacing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профессиям;</w:t>
      </w:r>
    </w:p>
    <w:p w:rsidR="00B15362" w:rsidRDefault="00F93784">
      <w:pPr>
        <w:pStyle w:val="a4"/>
        <w:numPr>
          <w:ilvl w:val="0"/>
          <w:numId w:val="4"/>
        </w:numPr>
        <w:tabs>
          <w:tab w:val="left" w:pos="644"/>
          <w:tab w:val="left" w:pos="645"/>
        </w:tabs>
        <w:spacing w:before="1" w:line="237" w:lineRule="auto"/>
        <w:ind w:right="915"/>
        <w:rPr>
          <w:sz w:val="24"/>
        </w:rPr>
      </w:pPr>
      <w:r>
        <w:rPr>
          <w:sz w:val="24"/>
        </w:rPr>
        <w:t>переносить сведения о сферах человеческой деятельности на 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B15362" w:rsidRDefault="00F93784">
      <w:pPr>
        <w:pStyle w:val="a4"/>
        <w:numPr>
          <w:ilvl w:val="0"/>
          <w:numId w:val="4"/>
        </w:numPr>
        <w:tabs>
          <w:tab w:val="left" w:pos="644"/>
          <w:tab w:val="left" w:pos="645"/>
        </w:tabs>
        <w:spacing w:before="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:rsidR="00B15362" w:rsidRDefault="00B15362">
      <w:pPr>
        <w:rPr>
          <w:sz w:val="24"/>
        </w:rPr>
        <w:sectPr w:rsidR="00B15362">
          <w:pgSz w:w="11910" w:h="16840"/>
          <w:pgMar w:top="1020" w:right="440" w:bottom="280" w:left="1300" w:header="720" w:footer="720" w:gutter="0"/>
          <w:cols w:num="2" w:space="720" w:equalWidth="0">
            <w:col w:w="1156" w:space="40"/>
            <w:col w:w="8974"/>
          </w:cols>
        </w:sectPr>
      </w:pPr>
    </w:p>
    <w:p w:rsidR="00B15362" w:rsidRDefault="00F93784">
      <w:pPr>
        <w:spacing w:line="273" w:lineRule="exact"/>
        <w:ind w:left="1110"/>
        <w:jc w:val="both"/>
        <w:rPr>
          <w:b/>
          <w:i/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«Мир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профессий»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будут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сформированы:</w:t>
      </w:r>
    </w:p>
    <w:p w:rsidR="00B15362" w:rsidRDefault="00F93784">
      <w:pPr>
        <w:pStyle w:val="a4"/>
        <w:numPr>
          <w:ilvl w:val="1"/>
          <w:numId w:val="4"/>
        </w:numPr>
        <w:tabs>
          <w:tab w:val="left" w:pos="1831"/>
        </w:tabs>
        <w:spacing w:before="42" w:line="273" w:lineRule="auto"/>
        <w:ind w:right="415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затруднения;</w:t>
      </w:r>
    </w:p>
    <w:p w:rsidR="00B15362" w:rsidRDefault="00F93784">
      <w:pPr>
        <w:pStyle w:val="a4"/>
        <w:numPr>
          <w:ilvl w:val="1"/>
          <w:numId w:val="4"/>
        </w:numPr>
        <w:tabs>
          <w:tab w:val="left" w:pos="1831"/>
        </w:tabs>
        <w:spacing w:before="4" w:line="273" w:lineRule="auto"/>
        <w:ind w:right="405"/>
        <w:jc w:val="both"/>
        <w:rPr>
          <w:sz w:val="24"/>
        </w:rPr>
      </w:pPr>
      <w:r>
        <w:rPr>
          <w:sz w:val="24"/>
        </w:rPr>
        <w:t>осознание себя как индивидуальности и одновременно как члена общества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 на проявление доброго отношения к людям, уважения к 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</w:t>
      </w:r>
    </w:p>
    <w:p w:rsidR="00B15362" w:rsidRDefault="00F93784">
      <w:pPr>
        <w:pStyle w:val="a4"/>
        <w:numPr>
          <w:ilvl w:val="1"/>
          <w:numId w:val="4"/>
        </w:numPr>
        <w:tabs>
          <w:tab w:val="left" w:pos="1831"/>
        </w:tabs>
        <w:spacing w:before="8" w:line="268" w:lineRule="auto"/>
        <w:ind w:right="404"/>
        <w:jc w:val="both"/>
        <w:rPr>
          <w:sz w:val="24"/>
        </w:rPr>
      </w:pPr>
      <w:r>
        <w:rPr>
          <w:sz w:val="24"/>
        </w:rPr>
        <w:t>выделять нравственный аспект поведения, соотносить поступки и события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4"/>
          <w:sz w:val="24"/>
        </w:rPr>
        <w:t xml:space="preserve"> </w:t>
      </w:r>
      <w:r>
        <w:rPr>
          <w:sz w:val="24"/>
        </w:rPr>
        <w:t>морально-этическими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принципами;</w:t>
      </w:r>
    </w:p>
    <w:p w:rsidR="00B15362" w:rsidRDefault="00F93784">
      <w:pPr>
        <w:spacing w:before="17"/>
        <w:ind w:left="1110"/>
        <w:jc w:val="both"/>
        <w:rPr>
          <w:b/>
          <w:i/>
          <w:sz w:val="24"/>
        </w:rPr>
      </w:pPr>
      <w:r>
        <w:rPr>
          <w:b/>
          <w:i/>
          <w:sz w:val="24"/>
        </w:rPr>
        <w:t>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могут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быть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сформированы</w:t>
      </w:r>
      <w:proofErr w:type="gramEnd"/>
      <w:r>
        <w:rPr>
          <w:b/>
          <w:i/>
          <w:sz w:val="24"/>
        </w:rPr>
        <w:t>:</w:t>
      </w:r>
    </w:p>
    <w:p w:rsidR="00B15362" w:rsidRDefault="00F93784">
      <w:pPr>
        <w:pStyle w:val="a4"/>
        <w:numPr>
          <w:ilvl w:val="1"/>
          <w:numId w:val="4"/>
        </w:numPr>
        <w:tabs>
          <w:tab w:val="left" w:pos="1831"/>
        </w:tabs>
        <w:spacing w:before="38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саморазвитию;</w:t>
      </w:r>
    </w:p>
    <w:p w:rsidR="00B15362" w:rsidRDefault="00F93784">
      <w:pPr>
        <w:pStyle w:val="a4"/>
        <w:numPr>
          <w:ilvl w:val="1"/>
          <w:numId w:val="4"/>
        </w:numPr>
        <w:tabs>
          <w:tab w:val="left" w:pos="1831"/>
        </w:tabs>
        <w:spacing w:before="37" w:line="273" w:lineRule="auto"/>
        <w:ind w:right="401"/>
        <w:jc w:val="both"/>
        <w:rPr>
          <w:sz w:val="24"/>
        </w:rPr>
      </w:pPr>
      <w:r>
        <w:rPr>
          <w:sz w:val="24"/>
        </w:rPr>
        <w:t>желание открывать новое знание, новые способы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затруднения и адекватно оценивать свои успехи и неудачи,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сотрудничать;</w:t>
      </w:r>
    </w:p>
    <w:p w:rsidR="00B15362" w:rsidRDefault="00F93784">
      <w:pPr>
        <w:pStyle w:val="a4"/>
        <w:numPr>
          <w:ilvl w:val="1"/>
          <w:numId w:val="4"/>
        </w:numPr>
        <w:tabs>
          <w:tab w:val="left" w:pos="1831"/>
        </w:tabs>
        <w:spacing w:before="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</w:t>
      </w:r>
    </w:p>
    <w:p w:rsidR="00B15362" w:rsidRDefault="00B15362">
      <w:pPr>
        <w:pStyle w:val="a3"/>
        <w:rPr>
          <w:sz w:val="28"/>
        </w:rPr>
      </w:pPr>
    </w:p>
    <w:p w:rsidR="00B15362" w:rsidRDefault="00B15362">
      <w:pPr>
        <w:pStyle w:val="a3"/>
      </w:pPr>
    </w:p>
    <w:p w:rsidR="00B15362" w:rsidRDefault="00F93784">
      <w:pPr>
        <w:pStyle w:val="1"/>
      </w:pPr>
      <w:r>
        <w:t>СОДЕРЖАНИЕ КУРСА</w:t>
      </w:r>
    </w:p>
    <w:p w:rsidR="00B15362" w:rsidRDefault="00B15362">
      <w:pPr>
        <w:pStyle w:val="a3"/>
        <w:spacing w:before="2"/>
        <w:rPr>
          <w:b/>
          <w:sz w:val="31"/>
        </w:rPr>
      </w:pPr>
    </w:p>
    <w:p w:rsidR="00B15362" w:rsidRDefault="00F93784">
      <w:pPr>
        <w:pStyle w:val="3"/>
        <w:ind w:left="471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2"/>
          <w:u w:val="thick"/>
        </w:rPr>
        <w:t xml:space="preserve"> </w:t>
      </w:r>
      <w:r>
        <w:rPr>
          <w:u w:val="thick"/>
        </w:rPr>
        <w:t>1.</w:t>
      </w:r>
      <w:r>
        <w:rPr>
          <w:spacing w:val="5"/>
          <w:u w:val="thick"/>
        </w:rPr>
        <w:t xml:space="preserve"> </w:t>
      </w:r>
      <w:r>
        <w:rPr>
          <w:b w:val="0"/>
          <w:u w:val="thick"/>
        </w:rPr>
        <w:t>«</w:t>
      </w:r>
      <w:r>
        <w:rPr>
          <w:u w:val="thick"/>
        </w:rPr>
        <w:t>Введение в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профессий»</w:t>
      </w:r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4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часа.</w:t>
      </w:r>
    </w:p>
    <w:p w:rsidR="00B15362" w:rsidRDefault="00F93784">
      <w:pPr>
        <w:pStyle w:val="a3"/>
        <w:spacing w:before="31" w:line="261" w:lineRule="auto"/>
        <w:ind w:left="1120" w:right="406" w:hanging="360"/>
        <w:jc w:val="both"/>
      </w:pPr>
      <w:r>
        <w:rPr>
          <w:b/>
        </w:rPr>
        <w:t>Тема 1.</w:t>
      </w:r>
      <w:r>
        <w:rPr>
          <w:b/>
          <w:spacing w:val="1"/>
        </w:rPr>
        <w:t xml:space="preserve"> </w:t>
      </w:r>
      <w:r>
        <w:rPr>
          <w:b/>
        </w:rPr>
        <w:t xml:space="preserve">Что я знаю о профессиях? </w:t>
      </w:r>
      <w:r>
        <w:t>Понятия: труд, профессия, ремесла, плотник,</w:t>
      </w:r>
      <w:r>
        <w:rPr>
          <w:spacing w:val="1"/>
        </w:rPr>
        <w:t xml:space="preserve"> </w:t>
      </w:r>
      <w:r>
        <w:t xml:space="preserve">столяр, профессия - работа. </w:t>
      </w:r>
      <w:proofErr w:type="gramStart"/>
      <w:r>
        <w:t>Беседа</w:t>
      </w:r>
      <w:proofErr w:type="gramEnd"/>
      <w:r>
        <w:t xml:space="preserve"> «Какие профессии ты знаешь?». </w:t>
      </w:r>
      <w:r>
        <w:rPr>
          <w:sz w:val="23"/>
        </w:rPr>
        <w:t>Игра «Угадай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профессию!» </w:t>
      </w:r>
      <w:r>
        <w:t>Рассказ учителя о необычных профессиях: дегустатор, дрессировщик,</w:t>
      </w:r>
      <w:r>
        <w:rPr>
          <w:spacing w:val="1"/>
        </w:rPr>
        <w:t xml:space="preserve"> </w:t>
      </w:r>
      <w:r>
        <w:t>спасатель.</w:t>
      </w:r>
      <w:r>
        <w:rPr>
          <w:spacing w:val="3"/>
        </w:rPr>
        <w:t xml:space="preserve"> </w:t>
      </w:r>
      <w:r>
        <w:t>Произведение Дж.</w:t>
      </w:r>
      <w:r>
        <w:rPr>
          <w:spacing w:val="-2"/>
        </w:rPr>
        <w:t xml:space="preserve"> </w:t>
      </w:r>
      <w:proofErr w:type="spellStart"/>
      <w:r>
        <w:t>Родари</w:t>
      </w:r>
      <w:proofErr w:type="spellEnd"/>
      <w:r>
        <w:rPr>
          <w:spacing w:val="3"/>
        </w:rPr>
        <w:t xml:space="preserve"> </w:t>
      </w:r>
      <w:r>
        <w:t>«Чем</w:t>
      </w:r>
      <w:r>
        <w:rPr>
          <w:spacing w:val="-2"/>
        </w:rPr>
        <w:t xml:space="preserve"> </w:t>
      </w:r>
      <w:r>
        <w:t>пахнут</w:t>
      </w:r>
      <w:r>
        <w:rPr>
          <w:spacing w:val="1"/>
        </w:rPr>
        <w:t xml:space="preserve"> </w:t>
      </w:r>
      <w:r>
        <w:t>ремесла?».</w:t>
      </w:r>
    </w:p>
    <w:p w:rsidR="00B15362" w:rsidRDefault="00F93784">
      <w:pPr>
        <w:spacing w:line="273" w:lineRule="exact"/>
        <w:ind w:left="76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2. 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 xml:space="preserve">Кем  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 xml:space="preserve">я  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 xml:space="preserve">хочу  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 xml:space="preserve">стать?  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 xml:space="preserve">Произведение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В.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Маяковского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«Кем  </w:t>
      </w:r>
      <w:r>
        <w:rPr>
          <w:spacing w:val="47"/>
          <w:sz w:val="24"/>
        </w:rPr>
        <w:t xml:space="preserve"> </w:t>
      </w:r>
      <w:r>
        <w:rPr>
          <w:sz w:val="24"/>
        </w:rPr>
        <w:t>быть?».</w:t>
      </w:r>
    </w:p>
    <w:p w:rsidR="00B15362" w:rsidRDefault="00F93784">
      <w:pPr>
        <w:spacing w:before="27"/>
        <w:ind w:left="1120"/>
        <w:jc w:val="both"/>
        <w:rPr>
          <w:sz w:val="23"/>
        </w:rPr>
      </w:pPr>
      <w:r>
        <w:rPr>
          <w:sz w:val="24"/>
        </w:rPr>
        <w:t>Анкетирование.</w:t>
      </w:r>
      <w:r>
        <w:rPr>
          <w:spacing w:val="-5"/>
          <w:sz w:val="24"/>
        </w:rPr>
        <w:t xml:space="preserve"> </w:t>
      </w:r>
      <w:r>
        <w:rPr>
          <w:sz w:val="24"/>
        </w:rPr>
        <w:t>Галерея</w:t>
      </w:r>
      <w:r>
        <w:rPr>
          <w:spacing w:val="-3"/>
          <w:sz w:val="24"/>
        </w:rPr>
        <w:t xml:space="preserve"> </w:t>
      </w:r>
      <w:r>
        <w:rPr>
          <w:sz w:val="23"/>
        </w:rPr>
        <w:t>рисунков</w:t>
      </w:r>
      <w:r>
        <w:rPr>
          <w:spacing w:val="1"/>
          <w:sz w:val="23"/>
        </w:rPr>
        <w:t xml:space="preserve"> </w:t>
      </w:r>
      <w:r>
        <w:rPr>
          <w:sz w:val="23"/>
        </w:rPr>
        <w:t>«Профессия</w:t>
      </w:r>
      <w:r>
        <w:rPr>
          <w:spacing w:val="-2"/>
          <w:sz w:val="23"/>
        </w:rPr>
        <w:t xml:space="preserve"> </w:t>
      </w:r>
      <w:r>
        <w:rPr>
          <w:sz w:val="23"/>
        </w:rPr>
        <w:t>моей</w:t>
      </w:r>
      <w:r>
        <w:rPr>
          <w:spacing w:val="-4"/>
          <w:sz w:val="23"/>
        </w:rPr>
        <w:t xml:space="preserve"> </w:t>
      </w:r>
      <w:r>
        <w:rPr>
          <w:sz w:val="23"/>
        </w:rPr>
        <w:t>мечты».</w:t>
      </w:r>
    </w:p>
    <w:p w:rsidR="00B15362" w:rsidRDefault="00F93784">
      <w:pPr>
        <w:spacing w:before="26" w:line="271" w:lineRule="auto"/>
        <w:ind w:left="1120" w:right="406" w:hanging="360"/>
        <w:jc w:val="both"/>
        <w:rPr>
          <w:b/>
          <w:sz w:val="23"/>
        </w:rPr>
      </w:pPr>
      <w:r>
        <w:rPr>
          <w:b/>
          <w:sz w:val="24"/>
        </w:rPr>
        <w:t>Тема 3.</w:t>
      </w:r>
      <w:r>
        <w:rPr>
          <w:b/>
          <w:spacing w:val="1"/>
          <w:sz w:val="24"/>
        </w:rPr>
        <w:t xml:space="preserve"> </w:t>
      </w:r>
      <w:r>
        <w:rPr>
          <w:b/>
          <w:sz w:val="23"/>
        </w:rPr>
        <w:t>Пресс-конференция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родителями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тему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«Чем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интересна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Ваша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профессия?».</w:t>
      </w:r>
    </w:p>
    <w:p w:rsidR="00B15362" w:rsidRDefault="00F93784">
      <w:pPr>
        <w:spacing w:line="264" w:lineRule="exact"/>
        <w:ind w:left="76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4.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Творческая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 «Древо профессий моей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семьи».</w:t>
      </w:r>
    </w:p>
    <w:p w:rsidR="00B15362" w:rsidRDefault="00F93784">
      <w:pPr>
        <w:pStyle w:val="3"/>
        <w:spacing w:line="275" w:lineRule="exact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2.</w:t>
      </w:r>
      <w:r>
        <w:rPr>
          <w:spacing w:val="-1"/>
          <w:u w:val="thick"/>
        </w:rPr>
        <w:t xml:space="preserve"> </w:t>
      </w:r>
      <w:r>
        <w:rPr>
          <w:u w:val="thick"/>
        </w:rPr>
        <w:t>«Профессии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школе» -</w:t>
      </w:r>
      <w:r>
        <w:rPr>
          <w:spacing w:val="3"/>
          <w:u w:val="thick"/>
        </w:rPr>
        <w:t xml:space="preserve"> </w:t>
      </w:r>
      <w:r>
        <w:rPr>
          <w:u w:val="thick"/>
        </w:rPr>
        <w:t>4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часа.</w:t>
      </w:r>
    </w:p>
    <w:p w:rsidR="00B15362" w:rsidRDefault="00F93784">
      <w:pPr>
        <w:pStyle w:val="a3"/>
        <w:tabs>
          <w:tab w:val="left" w:pos="1840"/>
        </w:tabs>
        <w:spacing w:before="36" w:line="280" w:lineRule="auto"/>
        <w:ind w:left="1120" w:right="409" w:hanging="360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</w:rPr>
        <w:tab/>
        <w:t xml:space="preserve">Профессия – учитель. </w:t>
      </w:r>
      <w:r>
        <w:t xml:space="preserve">Разминка. Кто такой учитель? Проблемная </w:t>
      </w:r>
      <w:proofErr w:type="gramStart"/>
      <w:r>
        <w:t>ситуация</w:t>
      </w:r>
      <w:proofErr w:type="gramEnd"/>
      <w:r>
        <w:t>:</w:t>
      </w:r>
      <w:r>
        <w:rPr>
          <w:spacing w:val="-57"/>
        </w:rPr>
        <w:t xml:space="preserve"> </w:t>
      </w:r>
      <w:r>
        <w:t>каким</w:t>
      </w:r>
      <w:r>
        <w:rPr>
          <w:spacing w:val="36"/>
        </w:rPr>
        <w:t xml:space="preserve"> </w:t>
      </w:r>
      <w:r>
        <w:t>должен</w:t>
      </w:r>
      <w:r>
        <w:rPr>
          <w:spacing w:val="36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учитель?</w:t>
      </w:r>
      <w:r>
        <w:rPr>
          <w:spacing w:val="29"/>
        </w:rPr>
        <w:t xml:space="preserve"> </w:t>
      </w:r>
      <w:r>
        <w:t>Сценка</w:t>
      </w:r>
      <w:r>
        <w:rPr>
          <w:spacing w:val="39"/>
        </w:rPr>
        <w:t xml:space="preserve"> </w:t>
      </w:r>
      <w:r>
        <w:t>«На</w:t>
      </w:r>
      <w:r>
        <w:rPr>
          <w:spacing w:val="38"/>
        </w:rPr>
        <w:t xml:space="preserve"> </w:t>
      </w:r>
      <w:r>
        <w:t>уроке».</w:t>
      </w:r>
      <w:r>
        <w:rPr>
          <w:spacing w:val="37"/>
        </w:rPr>
        <w:t xml:space="preserve"> </w:t>
      </w:r>
      <w:r>
        <w:t>Конкурс</w:t>
      </w:r>
      <w:r>
        <w:rPr>
          <w:spacing w:val="34"/>
        </w:rPr>
        <w:t xml:space="preserve"> </w:t>
      </w:r>
      <w:r>
        <w:t>загадок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тему</w:t>
      </w:r>
    </w:p>
    <w:p w:rsidR="00B15362" w:rsidRDefault="00F93784">
      <w:pPr>
        <w:pStyle w:val="a3"/>
        <w:spacing w:line="269" w:lineRule="exact"/>
        <w:ind w:left="1120"/>
      </w:pPr>
      <w:r>
        <w:t>«Школа».</w:t>
      </w:r>
    </w:p>
    <w:p w:rsidR="00B15362" w:rsidRDefault="00F93784">
      <w:pPr>
        <w:tabs>
          <w:tab w:val="left" w:pos="1840"/>
        </w:tabs>
        <w:spacing w:before="41"/>
        <w:ind w:left="76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z w:val="24"/>
        </w:rPr>
        <w:tab/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библиотекарь.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библиотеку.</w:t>
      </w:r>
    </w:p>
    <w:p w:rsidR="00B15362" w:rsidRDefault="00F93784">
      <w:pPr>
        <w:tabs>
          <w:tab w:val="left" w:pos="1840"/>
        </w:tabs>
        <w:spacing w:before="42" w:line="271" w:lineRule="auto"/>
        <w:ind w:left="1120" w:right="855" w:hanging="360"/>
        <w:rPr>
          <w:sz w:val="23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z w:val="24"/>
        </w:rPr>
        <w:tab/>
      </w:r>
      <w:r>
        <w:rPr>
          <w:b/>
          <w:sz w:val="23"/>
        </w:rPr>
        <w:t>Профессия – повар</w:t>
      </w:r>
      <w:r>
        <w:rPr>
          <w:sz w:val="23"/>
        </w:rPr>
        <w:t>. Знакомство с профессией повара. Экскурсия на кухню</w:t>
      </w:r>
      <w:r>
        <w:rPr>
          <w:spacing w:val="-54"/>
          <w:sz w:val="23"/>
        </w:rPr>
        <w:t xml:space="preserve"> </w:t>
      </w:r>
      <w:r>
        <w:rPr>
          <w:sz w:val="23"/>
        </w:rPr>
        <w:t>школьной столовой.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Интервьюирование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школьного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повара.</w:t>
      </w:r>
    </w:p>
    <w:p w:rsidR="00B15362" w:rsidRDefault="00F93784">
      <w:pPr>
        <w:tabs>
          <w:tab w:val="left" w:pos="1840"/>
        </w:tabs>
        <w:spacing w:before="8" w:line="276" w:lineRule="auto"/>
        <w:ind w:left="1120" w:right="729" w:hanging="36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z w:val="24"/>
        </w:rPr>
        <w:tab/>
        <w:t xml:space="preserve">«Кулинарный поединок». </w:t>
      </w:r>
      <w:r>
        <w:rPr>
          <w:sz w:val="24"/>
        </w:rPr>
        <w:t>Представление команд. Разминка «Сказочные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блюда».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коту</w:t>
      </w:r>
      <w:r>
        <w:rPr>
          <w:spacing w:val="-8"/>
          <w:sz w:val="24"/>
        </w:rPr>
        <w:t xml:space="preserve"> </w:t>
      </w:r>
      <w:r>
        <w:rPr>
          <w:sz w:val="24"/>
        </w:rPr>
        <w:t>масленица»-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пословицы.</w:t>
      </w:r>
      <w:r>
        <w:rPr>
          <w:spacing w:val="2"/>
          <w:sz w:val="24"/>
        </w:rPr>
        <w:t xml:space="preserve"> </w:t>
      </w:r>
      <w:r>
        <w:rPr>
          <w:sz w:val="24"/>
        </w:rPr>
        <w:t>Делаем</w:t>
      </w:r>
      <w:r>
        <w:rPr>
          <w:spacing w:val="-2"/>
          <w:sz w:val="24"/>
        </w:rPr>
        <w:t xml:space="preserve"> </w:t>
      </w:r>
      <w:r>
        <w:rPr>
          <w:sz w:val="24"/>
        </w:rPr>
        <w:t>салатик».</w:t>
      </w:r>
    </w:p>
    <w:p w:rsidR="00B15362" w:rsidRDefault="00B15362">
      <w:pPr>
        <w:spacing w:line="276" w:lineRule="auto"/>
        <w:rPr>
          <w:sz w:val="24"/>
        </w:rPr>
        <w:sectPr w:rsidR="00B15362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B15362" w:rsidRDefault="00F93784">
      <w:pPr>
        <w:pStyle w:val="a3"/>
        <w:spacing w:before="66" w:line="276" w:lineRule="auto"/>
        <w:ind w:left="1120" w:right="587"/>
        <w:jc w:val="both"/>
      </w:pPr>
      <w:r>
        <w:lastRenderedPageBreak/>
        <w:t xml:space="preserve">Интеллектуальный конкурс «Что это?» (бобы </w:t>
      </w:r>
      <w:proofErr w:type="gramStart"/>
      <w:r>
        <w:t>–о</w:t>
      </w:r>
      <w:proofErr w:type="gramEnd"/>
      <w:r>
        <w:t xml:space="preserve">вощ, палтус –рыба и </w:t>
      </w:r>
      <w:proofErr w:type="spellStart"/>
      <w:r>
        <w:t>др</w:t>
      </w:r>
      <w:proofErr w:type="spellEnd"/>
      <w:r>
        <w:t>). Конкурс</w:t>
      </w:r>
      <w:r>
        <w:rPr>
          <w:spacing w:val="-57"/>
        </w:rPr>
        <w:t xml:space="preserve"> </w:t>
      </w:r>
      <w:r>
        <w:t>загадок.</w:t>
      </w:r>
      <w:r>
        <w:rPr>
          <w:spacing w:val="-2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итогов.</w:t>
      </w:r>
    </w:p>
    <w:p w:rsidR="00B15362" w:rsidRDefault="00F93784">
      <w:pPr>
        <w:pStyle w:val="3"/>
        <w:spacing w:before="4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3.</w:t>
      </w:r>
      <w:r>
        <w:rPr>
          <w:spacing w:val="-2"/>
          <w:u w:val="thick"/>
        </w:rPr>
        <w:t xml:space="preserve"> </w:t>
      </w:r>
      <w:r>
        <w:rPr>
          <w:u w:val="thick"/>
        </w:rPr>
        <w:t>«Разнообразие мира</w:t>
      </w:r>
      <w:r>
        <w:rPr>
          <w:spacing w:val="-5"/>
          <w:u w:val="thick"/>
        </w:rPr>
        <w:t xml:space="preserve"> </w:t>
      </w:r>
      <w:r>
        <w:rPr>
          <w:u w:val="thick"/>
        </w:rPr>
        <w:t>медицинских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профессий» -</w:t>
      </w:r>
      <w:r>
        <w:rPr>
          <w:spacing w:val="58"/>
          <w:u w:val="thick"/>
        </w:rPr>
        <w:t xml:space="preserve"> </w:t>
      </w:r>
      <w:r>
        <w:rPr>
          <w:u w:val="thick"/>
        </w:rPr>
        <w:t>7</w:t>
      </w:r>
      <w:r>
        <w:rPr>
          <w:spacing w:val="1"/>
          <w:u w:val="thick"/>
        </w:rPr>
        <w:t xml:space="preserve"> </w:t>
      </w:r>
      <w:r>
        <w:rPr>
          <w:u w:val="thick"/>
        </w:rPr>
        <w:t>часов.</w:t>
      </w:r>
    </w:p>
    <w:p w:rsidR="00B15362" w:rsidRDefault="00F93784">
      <w:pPr>
        <w:pStyle w:val="a3"/>
        <w:spacing w:before="41" w:line="276" w:lineRule="auto"/>
        <w:ind w:left="1120" w:right="405" w:hanging="360"/>
        <w:jc w:val="both"/>
      </w:pPr>
      <w:r>
        <w:rPr>
          <w:b/>
        </w:rPr>
        <w:t>Тема 1.</w:t>
      </w:r>
      <w:r>
        <w:rPr>
          <w:b/>
          <w:spacing w:val="1"/>
        </w:rPr>
        <w:t xml:space="preserve"> </w:t>
      </w:r>
      <w:r>
        <w:rPr>
          <w:b/>
        </w:rPr>
        <w:t>Профессия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врач.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истоков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Клятва</w:t>
      </w:r>
      <w:r>
        <w:rPr>
          <w:spacing w:val="60"/>
        </w:rPr>
        <w:t xml:space="preserve"> </w:t>
      </w:r>
      <w:r>
        <w:t>Гиппократа.</w:t>
      </w:r>
      <w:r>
        <w:rPr>
          <w:spacing w:val="60"/>
        </w:rPr>
        <w:t xml:space="preserve"> </w:t>
      </w:r>
      <w:r>
        <w:t>Люди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халатах.</w:t>
      </w:r>
      <w:r>
        <w:rPr>
          <w:spacing w:val="6"/>
        </w:rPr>
        <w:t xml:space="preserve"> </w:t>
      </w:r>
      <w:r>
        <w:t>Разнообразие</w:t>
      </w:r>
      <w:r>
        <w:rPr>
          <w:spacing w:val="57"/>
        </w:rPr>
        <w:t xml:space="preserve"> </w:t>
      </w:r>
      <w:r>
        <w:t>медицинских</w:t>
      </w:r>
      <w:r>
        <w:rPr>
          <w:spacing w:val="58"/>
        </w:rPr>
        <w:t xml:space="preserve"> </w:t>
      </w:r>
      <w:r>
        <w:t>специальностей.</w:t>
      </w:r>
    </w:p>
    <w:p w:rsidR="00B15362" w:rsidRDefault="00F93784">
      <w:pPr>
        <w:spacing w:line="276" w:lineRule="auto"/>
        <w:ind w:left="1120" w:right="403" w:hanging="360"/>
        <w:jc w:val="both"/>
        <w:rPr>
          <w:sz w:val="23"/>
        </w:rPr>
      </w:pPr>
      <w:r>
        <w:rPr>
          <w:b/>
          <w:sz w:val="24"/>
        </w:rPr>
        <w:t>Тема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врача: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сестра,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лаборант,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санитар.</w:t>
      </w:r>
      <w:r>
        <w:rPr>
          <w:b/>
          <w:spacing w:val="1"/>
          <w:sz w:val="24"/>
        </w:rPr>
        <w:t xml:space="preserve"> </w:t>
      </w:r>
      <w:r>
        <w:rPr>
          <w:sz w:val="23"/>
        </w:rPr>
        <w:t>Пресс-</w:t>
      </w:r>
      <w:r>
        <w:rPr>
          <w:spacing w:val="1"/>
          <w:sz w:val="23"/>
        </w:rPr>
        <w:t xml:space="preserve"> </w:t>
      </w:r>
      <w:r>
        <w:rPr>
          <w:sz w:val="23"/>
        </w:rPr>
        <w:t>конференция</w:t>
      </w:r>
      <w:r>
        <w:rPr>
          <w:spacing w:val="-2"/>
          <w:sz w:val="23"/>
        </w:rPr>
        <w:t xml:space="preserve"> </w:t>
      </w:r>
      <w:r>
        <w:rPr>
          <w:sz w:val="23"/>
        </w:rPr>
        <w:t>со</w:t>
      </w:r>
      <w:r>
        <w:rPr>
          <w:spacing w:val="-6"/>
          <w:sz w:val="23"/>
        </w:rPr>
        <w:t xml:space="preserve"> </w:t>
      </w:r>
      <w:r>
        <w:rPr>
          <w:sz w:val="23"/>
        </w:rPr>
        <w:t>школьной медсестрой.</w:t>
      </w:r>
      <w:r>
        <w:rPr>
          <w:spacing w:val="3"/>
          <w:sz w:val="23"/>
        </w:rPr>
        <w:t xml:space="preserve"> </w:t>
      </w:r>
      <w:r>
        <w:rPr>
          <w:sz w:val="23"/>
        </w:rPr>
        <w:t>Сюжетно-ролевая</w:t>
      </w:r>
      <w:r>
        <w:rPr>
          <w:spacing w:val="-1"/>
          <w:sz w:val="23"/>
        </w:rPr>
        <w:t xml:space="preserve"> </w:t>
      </w:r>
      <w:r>
        <w:rPr>
          <w:sz w:val="23"/>
        </w:rPr>
        <w:t>игра</w:t>
      </w:r>
      <w:r>
        <w:rPr>
          <w:spacing w:val="-3"/>
          <w:sz w:val="23"/>
        </w:rPr>
        <w:t xml:space="preserve"> </w:t>
      </w:r>
      <w:r>
        <w:rPr>
          <w:sz w:val="23"/>
        </w:rPr>
        <w:t>«В</w:t>
      </w:r>
      <w:r>
        <w:rPr>
          <w:spacing w:val="3"/>
          <w:sz w:val="23"/>
        </w:rPr>
        <w:t xml:space="preserve"> </w:t>
      </w:r>
      <w:r>
        <w:rPr>
          <w:sz w:val="23"/>
        </w:rPr>
        <w:t>больнице».</w:t>
      </w:r>
    </w:p>
    <w:p w:rsidR="00B15362" w:rsidRDefault="00F93784">
      <w:pPr>
        <w:pStyle w:val="2"/>
        <w:tabs>
          <w:tab w:val="left" w:pos="1816"/>
        </w:tabs>
        <w:spacing w:before="1"/>
      </w:pPr>
      <w:r>
        <w:t>Тема</w:t>
      </w:r>
      <w:r>
        <w:rPr>
          <w:spacing w:val="-1"/>
        </w:rPr>
        <w:t xml:space="preserve"> </w:t>
      </w:r>
      <w:r>
        <w:t>3.</w:t>
      </w:r>
      <w:r>
        <w:tab/>
        <w:t>Профессия</w:t>
      </w:r>
      <w:r>
        <w:rPr>
          <w:spacing w:val="-2"/>
        </w:rPr>
        <w:t xml:space="preserve"> </w:t>
      </w:r>
      <w:r>
        <w:t>фармацевт.</w:t>
      </w:r>
    </w:p>
    <w:p w:rsidR="00B15362" w:rsidRDefault="00F93784">
      <w:pPr>
        <w:tabs>
          <w:tab w:val="left" w:pos="1816"/>
        </w:tabs>
        <w:spacing w:before="46"/>
        <w:ind w:left="760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z w:val="24"/>
        </w:rPr>
        <w:tab/>
      </w:r>
      <w:r>
        <w:rPr>
          <w:b/>
          <w:sz w:val="24"/>
        </w:rPr>
        <w:t>Экскурсия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городскую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поликлинику.</w:t>
      </w:r>
    </w:p>
    <w:p w:rsidR="00B15362" w:rsidRDefault="00F93784">
      <w:pPr>
        <w:tabs>
          <w:tab w:val="left" w:pos="1816"/>
        </w:tabs>
        <w:spacing w:before="41"/>
        <w:ind w:left="760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z w:val="24"/>
        </w:rPr>
        <w:tab/>
      </w:r>
      <w:r>
        <w:rPr>
          <w:b/>
          <w:sz w:val="24"/>
        </w:rPr>
        <w:t>Профессия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стоматолог.</w:t>
      </w:r>
    </w:p>
    <w:p w:rsidR="00B15362" w:rsidRDefault="00F93784">
      <w:pPr>
        <w:tabs>
          <w:tab w:val="left" w:pos="1816"/>
        </w:tabs>
        <w:spacing w:before="41"/>
        <w:ind w:left="760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6.</w:t>
      </w:r>
      <w:r>
        <w:rPr>
          <w:b/>
          <w:i/>
          <w:sz w:val="24"/>
        </w:rPr>
        <w:tab/>
      </w:r>
      <w:r>
        <w:rPr>
          <w:b/>
          <w:sz w:val="24"/>
        </w:rPr>
        <w:t>Профессия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офтальмолог.</w:t>
      </w:r>
    </w:p>
    <w:p w:rsidR="00B15362" w:rsidRDefault="00F93784">
      <w:pPr>
        <w:tabs>
          <w:tab w:val="left" w:pos="1816"/>
        </w:tabs>
        <w:spacing w:before="36" w:line="276" w:lineRule="auto"/>
        <w:ind w:left="1120" w:right="409" w:hanging="360"/>
        <w:rPr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7.</w:t>
      </w:r>
      <w:r>
        <w:rPr>
          <w:b/>
          <w:i/>
          <w:sz w:val="24"/>
        </w:rPr>
        <w:tab/>
      </w:r>
      <w:r>
        <w:rPr>
          <w:b/>
          <w:sz w:val="24"/>
        </w:rPr>
        <w:t>Профессия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(отоларинголог).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поликлиники.</w:t>
      </w:r>
    </w:p>
    <w:p w:rsidR="00B15362" w:rsidRDefault="00F93784">
      <w:pPr>
        <w:pStyle w:val="3"/>
        <w:spacing w:before="4"/>
        <w:rPr>
          <w:u w:val="none"/>
        </w:rPr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4.</w:t>
      </w:r>
      <w:r>
        <w:rPr>
          <w:spacing w:val="-1"/>
          <w:u w:val="thick"/>
        </w:rPr>
        <w:t xml:space="preserve"> </w:t>
      </w:r>
      <w:r>
        <w:rPr>
          <w:u w:val="thick"/>
        </w:rPr>
        <w:t>«Мир</w:t>
      </w:r>
      <w:r>
        <w:rPr>
          <w:spacing w:val="-5"/>
          <w:u w:val="thick"/>
        </w:rPr>
        <w:t xml:space="preserve"> </w:t>
      </w:r>
      <w:r>
        <w:rPr>
          <w:u w:val="thick"/>
        </w:rPr>
        <w:t>творческих</w:t>
      </w:r>
      <w:r>
        <w:rPr>
          <w:spacing w:val="1"/>
          <w:u w:val="thick"/>
        </w:rPr>
        <w:t xml:space="preserve"> </w:t>
      </w:r>
      <w:r>
        <w:rPr>
          <w:u w:val="thick"/>
        </w:rPr>
        <w:t>профессий»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3"/>
          <w:u w:val="thick"/>
        </w:rPr>
        <w:t xml:space="preserve"> </w:t>
      </w:r>
      <w:r>
        <w:rPr>
          <w:u w:val="thick"/>
        </w:rPr>
        <w:t>8</w:t>
      </w:r>
      <w:r>
        <w:rPr>
          <w:spacing w:val="-5"/>
          <w:u w:val="thick"/>
        </w:rPr>
        <w:t xml:space="preserve"> </w:t>
      </w:r>
      <w:r>
        <w:rPr>
          <w:u w:val="thick"/>
        </w:rPr>
        <w:t>часов.</w:t>
      </w:r>
    </w:p>
    <w:p w:rsidR="00B15362" w:rsidRDefault="00F93784">
      <w:pPr>
        <w:pStyle w:val="a3"/>
        <w:spacing w:before="36" w:line="278" w:lineRule="auto"/>
        <w:ind w:left="1120" w:right="400" w:hanging="360"/>
        <w:jc w:val="both"/>
      </w:pPr>
      <w:r>
        <w:rPr>
          <w:b/>
        </w:rPr>
        <w:t>Тема 1.</w:t>
      </w:r>
      <w:r>
        <w:rPr>
          <w:b/>
          <w:spacing w:val="1"/>
        </w:rPr>
        <w:t xml:space="preserve"> </w:t>
      </w:r>
      <w:r>
        <w:rPr>
          <w:b/>
        </w:rPr>
        <w:t>Профессия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писатель.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 о профессии писателя, о качествах, необходимых данной профессии.</w:t>
      </w:r>
      <w:r>
        <w:rPr>
          <w:spacing w:val="1"/>
        </w:rPr>
        <w:t xml:space="preserve"> </w:t>
      </w:r>
      <w:r>
        <w:t>Изготовление книжки</w:t>
      </w:r>
      <w:r>
        <w:rPr>
          <w:spacing w:val="3"/>
        </w:rPr>
        <w:t xml:space="preserve"> </w:t>
      </w:r>
      <w:r>
        <w:t>«Моя</w:t>
      </w:r>
      <w:r>
        <w:rPr>
          <w:spacing w:val="2"/>
        </w:rPr>
        <w:t xml:space="preserve"> </w:t>
      </w:r>
      <w:r>
        <w:t>сказка».</w:t>
      </w:r>
    </w:p>
    <w:p w:rsidR="00B15362" w:rsidRDefault="00F93784">
      <w:pPr>
        <w:spacing w:line="276" w:lineRule="auto"/>
        <w:ind w:left="1120" w:right="408" w:hanging="360"/>
        <w:jc w:val="both"/>
        <w:rPr>
          <w:sz w:val="24"/>
        </w:rPr>
      </w:pPr>
      <w:r>
        <w:rPr>
          <w:b/>
          <w:sz w:val="24"/>
        </w:rPr>
        <w:t>Тема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Профессия – актер. </w:t>
      </w:r>
      <w:r>
        <w:rPr>
          <w:sz w:val="24"/>
        </w:rPr>
        <w:t>Личные наблюдения из просмотра фильмов, 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спектаклей.</w:t>
      </w:r>
      <w:r>
        <w:rPr>
          <w:spacing w:val="3"/>
          <w:sz w:val="24"/>
        </w:rPr>
        <w:t xml:space="preserve"> </w:t>
      </w:r>
      <w:r>
        <w:rPr>
          <w:sz w:val="24"/>
        </w:rPr>
        <w:t>Мини-спектакль.</w:t>
      </w:r>
    </w:p>
    <w:p w:rsidR="00B15362" w:rsidRDefault="00F93784">
      <w:pPr>
        <w:pStyle w:val="2"/>
        <w:jc w:val="both"/>
      </w:pPr>
      <w:r>
        <w:t xml:space="preserve">Тема 3.  </w:t>
      </w:r>
      <w:r>
        <w:rPr>
          <w:spacing w:val="25"/>
        </w:rPr>
        <w:t xml:space="preserve"> </w:t>
      </w:r>
      <w:r>
        <w:t>Экскурсия в</w:t>
      </w:r>
      <w:r>
        <w:rPr>
          <w:spacing w:val="-4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«Рамс».</w:t>
      </w:r>
    </w:p>
    <w:p w:rsidR="00B15362" w:rsidRDefault="00F93784">
      <w:pPr>
        <w:pStyle w:val="a3"/>
        <w:spacing w:before="35" w:line="276" w:lineRule="auto"/>
        <w:ind w:left="1120" w:right="403" w:hanging="360"/>
        <w:jc w:val="both"/>
      </w:pPr>
      <w:r>
        <w:rPr>
          <w:b/>
        </w:rPr>
        <w:t>Тема 4.</w:t>
      </w:r>
      <w:r>
        <w:rPr>
          <w:b/>
          <w:spacing w:val="1"/>
        </w:rPr>
        <w:t xml:space="preserve"> </w:t>
      </w:r>
      <w:r>
        <w:rPr>
          <w:b/>
        </w:rPr>
        <w:t xml:space="preserve">Профессия – фотограф. </w:t>
      </w:r>
      <w:r>
        <w:t>Беседа с фотографом (приглашенным родителем).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фотосъемки</w:t>
      </w:r>
      <w:r>
        <w:rPr>
          <w:spacing w:val="1"/>
        </w:rPr>
        <w:t xml:space="preserve"> </w:t>
      </w:r>
      <w:r>
        <w:t>освещение;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фотоаппаратуру;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фотосъемку;</w:t>
      </w:r>
      <w:r>
        <w:rPr>
          <w:spacing w:val="1"/>
        </w:rPr>
        <w:t xml:space="preserve"> </w:t>
      </w:r>
      <w:r>
        <w:t>усаживать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поправлять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фотографировании.</w:t>
      </w:r>
    </w:p>
    <w:p w:rsidR="00B15362" w:rsidRDefault="00F93784">
      <w:pPr>
        <w:spacing w:before="2"/>
        <w:ind w:left="76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5.  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архитектор.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75"/>
          <w:sz w:val="24"/>
        </w:rPr>
        <w:t xml:space="preserve"> </w:t>
      </w:r>
      <w:r>
        <w:rPr>
          <w:sz w:val="24"/>
        </w:rPr>
        <w:t>из</w:t>
      </w:r>
      <w:r>
        <w:rPr>
          <w:spacing w:val="7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литературы.</w:t>
      </w:r>
    </w:p>
    <w:p w:rsidR="00B15362" w:rsidRDefault="00F93784">
      <w:pPr>
        <w:pStyle w:val="a3"/>
        <w:spacing w:before="41"/>
        <w:ind w:left="1120"/>
        <w:jc w:val="both"/>
      </w:pPr>
      <w:r>
        <w:t>Проект.</w:t>
      </w:r>
      <w:r>
        <w:rPr>
          <w:spacing w:val="-4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дом».</w:t>
      </w:r>
    </w:p>
    <w:p w:rsidR="00B15362" w:rsidRDefault="00F93784">
      <w:pPr>
        <w:pStyle w:val="a3"/>
        <w:spacing w:before="41" w:line="276" w:lineRule="auto"/>
        <w:ind w:left="1120" w:right="411" w:hanging="360"/>
        <w:jc w:val="both"/>
      </w:pPr>
      <w:r>
        <w:rPr>
          <w:b/>
        </w:rPr>
        <w:t>Тема 6.</w:t>
      </w:r>
      <w:r>
        <w:rPr>
          <w:b/>
          <w:spacing w:val="1"/>
        </w:rPr>
        <w:t xml:space="preserve"> </w:t>
      </w:r>
      <w:r>
        <w:rPr>
          <w:b/>
        </w:rPr>
        <w:t>Профессия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парикмахер.</w:t>
      </w:r>
      <w:r>
        <w:rPr>
          <w:b/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парикмахерами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Салона</w:t>
      </w:r>
      <w:r>
        <w:rPr>
          <w:spacing w:val="1"/>
        </w:rPr>
        <w:t xml:space="preserve"> </w:t>
      </w:r>
      <w:r>
        <w:t>красоты.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парикмахер,</w:t>
      </w:r>
      <w:r>
        <w:rPr>
          <w:spacing w:val="1"/>
        </w:rPr>
        <w:t xml:space="preserve"> </w:t>
      </w:r>
      <w:r>
        <w:t>стилист,</w:t>
      </w:r>
      <w:r>
        <w:rPr>
          <w:spacing w:val="1"/>
        </w:rPr>
        <w:t xml:space="preserve"> </w:t>
      </w:r>
      <w:r>
        <w:t>визажист,</w:t>
      </w:r>
      <w:r>
        <w:rPr>
          <w:spacing w:val="61"/>
        </w:rPr>
        <w:t xml:space="preserve"> </w:t>
      </w:r>
      <w:r>
        <w:t>косметолог.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парик,</w:t>
      </w:r>
      <w:r>
        <w:rPr>
          <w:spacing w:val="1"/>
        </w:rPr>
        <w:t xml:space="preserve"> </w:t>
      </w:r>
      <w:r>
        <w:t>пробор,</w:t>
      </w:r>
      <w:r>
        <w:rPr>
          <w:spacing w:val="1"/>
        </w:rPr>
        <w:t xml:space="preserve"> </w:t>
      </w:r>
      <w:r>
        <w:t>прядь,</w:t>
      </w:r>
      <w:r>
        <w:rPr>
          <w:spacing w:val="1"/>
        </w:rPr>
        <w:t xml:space="preserve"> </w:t>
      </w:r>
      <w:r>
        <w:t>чёлка,</w:t>
      </w:r>
      <w:r>
        <w:rPr>
          <w:spacing w:val="1"/>
        </w:rPr>
        <w:t xml:space="preserve"> </w:t>
      </w:r>
      <w:r>
        <w:t>локон,</w:t>
      </w:r>
      <w:r>
        <w:rPr>
          <w:spacing w:val="1"/>
        </w:rPr>
        <w:t xml:space="preserve"> </w:t>
      </w:r>
      <w:r>
        <w:t>кудри.</w:t>
      </w:r>
      <w:r>
        <w:rPr>
          <w:spacing w:val="60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аппликация</w:t>
      </w:r>
      <w:r>
        <w:rPr>
          <w:spacing w:val="2"/>
        </w:rPr>
        <w:t xml:space="preserve"> </w:t>
      </w:r>
      <w:r>
        <w:t>«Прически».</w:t>
      </w:r>
    </w:p>
    <w:p w:rsidR="00B15362" w:rsidRDefault="00F93784">
      <w:pPr>
        <w:spacing w:line="274" w:lineRule="exact"/>
        <w:ind w:left="76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7.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салон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красоты.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B15362" w:rsidRDefault="00F93784">
      <w:pPr>
        <w:pStyle w:val="a3"/>
        <w:spacing w:before="41" w:line="276" w:lineRule="auto"/>
        <w:ind w:left="1120" w:right="404" w:hanging="360"/>
        <w:jc w:val="both"/>
      </w:pPr>
      <w:r>
        <w:rPr>
          <w:b/>
        </w:rPr>
        <w:t>Тема 8.</w:t>
      </w:r>
      <w:r>
        <w:rPr>
          <w:b/>
          <w:spacing w:val="1"/>
        </w:rPr>
        <w:t xml:space="preserve"> </w:t>
      </w:r>
      <w:r>
        <w:rPr>
          <w:b/>
        </w:rPr>
        <w:t>Профессия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портной.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портной?</w:t>
      </w:r>
      <w:r>
        <w:rPr>
          <w:spacing w:val="1"/>
        </w:rPr>
        <w:t xml:space="preserve"> </w:t>
      </w:r>
      <w:r>
        <w:t>Смежные профессии: закройщик, швея.</w:t>
      </w:r>
      <w:r>
        <w:rPr>
          <w:spacing w:val="1"/>
        </w:rPr>
        <w:t xml:space="preserve"> </w:t>
      </w:r>
      <w:r>
        <w:t>Швейные изделия.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труда: игла,</w:t>
      </w:r>
      <w:r>
        <w:rPr>
          <w:spacing w:val="1"/>
        </w:rPr>
        <w:t xml:space="preserve"> </w:t>
      </w:r>
      <w:r>
        <w:t>ножницы, булавка, швейная машина, утюг. Моделирование одежды из бумаги и</w:t>
      </w:r>
      <w:r>
        <w:rPr>
          <w:spacing w:val="1"/>
        </w:rPr>
        <w:t xml:space="preserve"> </w:t>
      </w:r>
      <w:r>
        <w:t>ткани.</w:t>
      </w:r>
      <w:r>
        <w:rPr>
          <w:spacing w:val="4"/>
        </w:rPr>
        <w:t xml:space="preserve"> </w:t>
      </w:r>
      <w:r>
        <w:t>Экскурсия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ателье.</w:t>
      </w:r>
    </w:p>
    <w:p w:rsidR="00B15362" w:rsidRDefault="00F93784">
      <w:pPr>
        <w:pStyle w:val="3"/>
        <w:spacing w:before="8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5.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</w:t>
      </w:r>
      <w:r>
        <w:rPr>
          <w:spacing w:val="-4"/>
          <w:u w:val="thick"/>
        </w:rPr>
        <w:t xml:space="preserve"> </w:t>
      </w:r>
      <w:r>
        <w:rPr>
          <w:u w:val="thick"/>
        </w:rPr>
        <w:t>юридических</w:t>
      </w:r>
      <w:r>
        <w:rPr>
          <w:spacing w:val="1"/>
          <w:u w:val="thick"/>
        </w:rPr>
        <w:t xml:space="preserve"> </w:t>
      </w:r>
      <w:r>
        <w:rPr>
          <w:u w:val="thick"/>
        </w:rPr>
        <w:t>профессий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58"/>
          <w:u w:val="thick"/>
        </w:rPr>
        <w:t xml:space="preserve"> </w:t>
      </w:r>
      <w:r>
        <w:rPr>
          <w:u w:val="thick"/>
        </w:rPr>
        <w:t>3</w:t>
      </w:r>
      <w:r>
        <w:rPr>
          <w:spacing w:val="-4"/>
          <w:u w:val="thick"/>
        </w:rPr>
        <w:t xml:space="preserve"> </w:t>
      </w:r>
      <w:r>
        <w:rPr>
          <w:u w:val="thick"/>
        </w:rPr>
        <w:t>часа.</w:t>
      </w:r>
    </w:p>
    <w:p w:rsidR="00B15362" w:rsidRDefault="00F93784">
      <w:pPr>
        <w:spacing w:before="36" w:line="276" w:lineRule="auto"/>
        <w:ind w:left="1120" w:right="400" w:hanging="360"/>
        <w:jc w:val="both"/>
        <w:rPr>
          <w:sz w:val="24"/>
        </w:rPr>
      </w:pPr>
      <w:r>
        <w:rPr>
          <w:b/>
          <w:sz w:val="24"/>
        </w:rPr>
        <w:t>Тема 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нотариус.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Короткая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юриста,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качествах.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юристом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разгадывание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ребусов</w:t>
      </w:r>
    </w:p>
    <w:p w:rsidR="00B15362" w:rsidRDefault="00F93784">
      <w:pPr>
        <w:pStyle w:val="2"/>
        <w:spacing w:before="3"/>
        <w:jc w:val="both"/>
      </w:pPr>
      <w:r>
        <w:t>Тема</w:t>
      </w:r>
      <w:r>
        <w:rPr>
          <w:spacing w:val="-1"/>
        </w:rPr>
        <w:t xml:space="preserve"> </w:t>
      </w:r>
      <w:r>
        <w:t xml:space="preserve">2.  </w:t>
      </w:r>
      <w:r>
        <w:rPr>
          <w:spacing w:val="21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адвокат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прокурор.</w:t>
      </w:r>
    </w:p>
    <w:p w:rsidR="00B15362" w:rsidRDefault="00F93784">
      <w:pPr>
        <w:pStyle w:val="a3"/>
        <w:spacing w:before="41" w:line="276" w:lineRule="auto"/>
        <w:ind w:left="1120" w:right="406" w:hanging="360"/>
        <w:jc w:val="both"/>
      </w:pPr>
      <w:r>
        <w:rPr>
          <w:b/>
        </w:rPr>
        <w:t>Тема 3.</w:t>
      </w:r>
      <w:r>
        <w:rPr>
          <w:b/>
          <w:spacing w:val="1"/>
        </w:rPr>
        <w:t xml:space="preserve"> </w:t>
      </w:r>
      <w:r>
        <w:rPr>
          <w:b/>
        </w:rPr>
        <w:t>Профессия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следователь.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следователя,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качествах.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сыщики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61"/>
        </w:rPr>
        <w:t xml:space="preserve"> </w:t>
      </w:r>
      <w:r>
        <w:t>детективного</w:t>
      </w:r>
      <w:r>
        <w:rPr>
          <w:spacing w:val="61"/>
        </w:rPr>
        <w:t xml:space="preserve"> </w:t>
      </w:r>
      <w:r>
        <w:t>жанра</w:t>
      </w:r>
      <w:r>
        <w:rPr>
          <w:spacing w:val="-57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«Найди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описанию».</w:t>
      </w:r>
    </w:p>
    <w:p w:rsidR="00B15362" w:rsidRDefault="00B15362">
      <w:pPr>
        <w:spacing w:line="276" w:lineRule="auto"/>
        <w:jc w:val="both"/>
        <w:sectPr w:rsidR="00B15362">
          <w:pgSz w:w="11910" w:h="16840"/>
          <w:pgMar w:top="1040" w:right="440" w:bottom="280" w:left="1300" w:header="720" w:footer="720" w:gutter="0"/>
          <w:cols w:space="720"/>
        </w:sectPr>
      </w:pPr>
    </w:p>
    <w:p w:rsidR="00B15362" w:rsidRDefault="00F93784">
      <w:pPr>
        <w:pStyle w:val="3"/>
        <w:spacing w:before="71"/>
        <w:rPr>
          <w:u w:val="none"/>
        </w:rPr>
      </w:pPr>
      <w:r>
        <w:rPr>
          <w:u w:val="thick"/>
        </w:rPr>
        <w:lastRenderedPageBreak/>
        <w:t>Раздел</w:t>
      </w:r>
      <w:r>
        <w:rPr>
          <w:spacing w:val="-1"/>
          <w:u w:val="thick"/>
        </w:rPr>
        <w:t xml:space="preserve"> </w:t>
      </w:r>
      <w:r>
        <w:rPr>
          <w:u w:val="thick"/>
        </w:rPr>
        <w:t>6.</w:t>
      </w:r>
      <w:r>
        <w:rPr>
          <w:spacing w:val="-1"/>
          <w:u w:val="thick"/>
        </w:rPr>
        <w:t xml:space="preserve"> </w:t>
      </w:r>
      <w:r>
        <w:rPr>
          <w:u w:val="thick"/>
        </w:rPr>
        <w:t>«Профессии,</w:t>
      </w:r>
      <w:r>
        <w:rPr>
          <w:spacing w:val="-2"/>
          <w:u w:val="thick"/>
        </w:rPr>
        <w:t xml:space="preserve"> </w:t>
      </w:r>
      <w:r>
        <w:rPr>
          <w:u w:val="thick"/>
        </w:rPr>
        <w:t>которые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нас охраняют» -</w:t>
      </w:r>
      <w:r>
        <w:rPr>
          <w:spacing w:val="3"/>
          <w:u w:val="thick"/>
        </w:rPr>
        <w:t xml:space="preserve"> </w:t>
      </w:r>
      <w:r>
        <w:rPr>
          <w:u w:val="thick"/>
        </w:rPr>
        <w:t>3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часа.</w:t>
      </w:r>
    </w:p>
    <w:p w:rsidR="00B15362" w:rsidRDefault="00F93784">
      <w:pPr>
        <w:tabs>
          <w:tab w:val="left" w:pos="1816"/>
        </w:tabs>
        <w:spacing w:before="36" w:line="276" w:lineRule="auto"/>
        <w:ind w:left="1115" w:right="787" w:hanging="36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z w:val="24"/>
        </w:rPr>
        <w:tab/>
        <w:t xml:space="preserve">Профессия – полицейский. </w:t>
      </w:r>
      <w:r>
        <w:rPr>
          <w:sz w:val="24"/>
        </w:rPr>
        <w:t>Приглашение инспектора ГИБДД: беседа по</w:t>
      </w:r>
      <w:r>
        <w:rPr>
          <w:spacing w:val="-57"/>
          <w:sz w:val="24"/>
        </w:rPr>
        <w:t xml:space="preserve"> </w:t>
      </w:r>
      <w:r>
        <w:rPr>
          <w:sz w:val="24"/>
        </w:rPr>
        <w:t>ПДД 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пешеходы».</w:t>
      </w:r>
    </w:p>
    <w:p w:rsidR="00B15362" w:rsidRDefault="00F93784">
      <w:pPr>
        <w:tabs>
          <w:tab w:val="left" w:pos="1816"/>
        </w:tabs>
        <w:spacing w:before="4"/>
        <w:ind w:left="755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z w:val="24"/>
        </w:rPr>
        <w:tab/>
        <w:t>Профессия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пожарный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 спасатель.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Экскурсия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ПЧ</w:t>
      </w:r>
      <w:r>
        <w:rPr>
          <w:spacing w:val="-3"/>
          <w:sz w:val="24"/>
        </w:rPr>
        <w:t xml:space="preserve"> </w:t>
      </w:r>
      <w:r>
        <w:rPr>
          <w:sz w:val="24"/>
        </w:rPr>
        <w:t>№25.</w:t>
      </w:r>
    </w:p>
    <w:p w:rsidR="00B15362" w:rsidRDefault="00F93784">
      <w:pPr>
        <w:pStyle w:val="a3"/>
        <w:tabs>
          <w:tab w:val="left" w:pos="1816"/>
        </w:tabs>
        <w:spacing w:before="41" w:line="276" w:lineRule="auto"/>
        <w:ind w:left="1115" w:right="595" w:hanging="360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</w:rPr>
        <w:tab/>
        <w:t xml:space="preserve">Кинолог. Профессия или призвание? </w:t>
      </w:r>
      <w:r>
        <w:t>Знакомство с новой профессией –</w:t>
      </w:r>
      <w:r>
        <w:rPr>
          <w:spacing w:val="1"/>
        </w:rPr>
        <w:t xml:space="preserve"> </w:t>
      </w:r>
      <w:r>
        <w:t>кинолог. Рассматривание картинок и фотографий с животными, чтение отрывков</w:t>
      </w:r>
      <w:r>
        <w:rPr>
          <w:spacing w:val="1"/>
        </w:rPr>
        <w:t xml:space="preserve"> </w:t>
      </w:r>
      <w:r>
        <w:t xml:space="preserve">из книги К. Сергиенко «До свиданья, овраг», рассказов В. </w:t>
      </w:r>
      <w:proofErr w:type="spellStart"/>
      <w:r>
        <w:t>Чаплиной</w:t>
      </w:r>
      <w:proofErr w:type="spellEnd"/>
      <w:r>
        <w:t xml:space="preserve"> «</w:t>
      </w:r>
      <w:proofErr w:type="spellStart"/>
      <w:r>
        <w:t>Мухтар</w:t>
      </w:r>
      <w:proofErr w:type="spellEnd"/>
      <w:r>
        <w:t>», Л.</w:t>
      </w:r>
      <w:r>
        <w:rPr>
          <w:spacing w:val="-57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«Пожарные</w:t>
      </w:r>
      <w:r>
        <w:rPr>
          <w:spacing w:val="-4"/>
        </w:rPr>
        <w:t xml:space="preserve"> </w:t>
      </w:r>
      <w:r>
        <w:t>собаки».</w:t>
      </w:r>
    </w:p>
    <w:p w:rsidR="00B15362" w:rsidRDefault="00F93784">
      <w:pPr>
        <w:pStyle w:val="3"/>
        <w:spacing w:before="3" w:line="275" w:lineRule="exact"/>
        <w:rPr>
          <w:u w:val="none"/>
        </w:rPr>
      </w:pPr>
      <w:r>
        <w:rPr>
          <w:u w:val="thick"/>
        </w:rPr>
        <w:t>Раздел</w:t>
      </w:r>
      <w:r>
        <w:rPr>
          <w:spacing w:val="-4"/>
          <w:u w:val="thick"/>
        </w:rPr>
        <w:t xml:space="preserve"> </w:t>
      </w:r>
      <w:r>
        <w:rPr>
          <w:u w:val="thick"/>
        </w:rPr>
        <w:t>7.</w:t>
      </w:r>
      <w:r>
        <w:rPr>
          <w:spacing w:val="-3"/>
          <w:u w:val="thick"/>
        </w:rPr>
        <w:t xml:space="preserve"> </w:t>
      </w:r>
      <w:r>
        <w:rPr>
          <w:u w:val="thick"/>
        </w:rPr>
        <w:t>«Профессии,</w:t>
      </w:r>
      <w:r>
        <w:rPr>
          <w:spacing w:val="-4"/>
          <w:u w:val="thick"/>
        </w:rPr>
        <w:t xml:space="preserve"> </w:t>
      </w:r>
      <w:r>
        <w:rPr>
          <w:u w:val="thick"/>
        </w:rPr>
        <w:t>которые</w:t>
      </w:r>
      <w:r>
        <w:rPr>
          <w:spacing w:val="-6"/>
          <w:u w:val="thick"/>
        </w:rPr>
        <w:t xml:space="preserve"> </w:t>
      </w:r>
      <w:r>
        <w:rPr>
          <w:u w:val="thick"/>
        </w:rPr>
        <w:t>помогают</w:t>
      </w:r>
      <w:r>
        <w:rPr>
          <w:spacing w:val="3"/>
          <w:u w:val="thick"/>
        </w:rPr>
        <w:t xml:space="preserve"> </w:t>
      </w:r>
      <w:r>
        <w:rPr>
          <w:u w:val="thick"/>
        </w:rPr>
        <w:t>путешествовать»</w:t>
      </w:r>
      <w:r>
        <w:rPr>
          <w:spacing w:val="5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3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часа.</w:t>
      </w:r>
    </w:p>
    <w:p w:rsidR="00B15362" w:rsidRDefault="00F93784">
      <w:pPr>
        <w:spacing w:before="1" w:line="237" w:lineRule="auto"/>
        <w:ind w:left="1403" w:hanging="360"/>
        <w:rPr>
          <w:sz w:val="24"/>
        </w:rPr>
      </w:pPr>
      <w:r>
        <w:rPr>
          <w:b/>
          <w:sz w:val="24"/>
        </w:rPr>
        <w:t>Тема 1.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Железная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дорога.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Кто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работает?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Россошанское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локомотивное депо.</w:t>
      </w:r>
    </w:p>
    <w:p w:rsidR="00B15362" w:rsidRDefault="00F93784">
      <w:pPr>
        <w:spacing w:before="6" w:line="237" w:lineRule="auto"/>
        <w:ind w:left="1403" w:hanging="36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Воздушный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водный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транспорт.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54"/>
          <w:sz w:val="24"/>
        </w:rPr>
        <w:t xml:space="preserve"> </w:t>
      </w:r>
      <w:r>
        <w:rPr>
          <w:sz w:val="24"/>
        </w:rPr>
        <w:t>«Поведение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транспорте»,</w:t>
      </w:r>
      <w:r>
        <w:rPr>
          <w:spacing w:val="3"/>
          <w:sz w:val="24"/>
        </w:rPr>
        <w:t xml:space="preserve"> </w:t>
      </w:r>
      <w:r>
        <w:rPr>
          <w:sz w:val="24"/>
        </w:rPr>
        <w:t>тест</w:t>
      </w:r>
      <w:r>
        <w:rPr>
          <w:spacing w:val="-2"/>
          <w:sz w:val="24"/>
        </w:rPr>
        <w:t xml:space="preserve"> </w:t>
      </w:r>
      <w:r>
        <w:rPr>
          <w:sz w:val="24"/>
        </w:rPr>
        <w:t>«Виды</w:t>
      </w:r>
      <w:r>
        <w:rPr>
          <w:spacing w:val="3"/>
          <w:sz w:val="24"/>
        </w:rPr>
        <w:t xml:space="preserve"> </w:t>
      </w:r>
      <w:r>
        <w:rPr>
          <w:sz w:val="24"/>
        </w:rPr>
        <w:t>транспорта»</w:t>
      </w:r>
    </w:p>
    <w:p w:rsidR="00B15362" w:rsidRDefault="00F93784">
      <w:pPr>
        <w:pStyle w:val="2"/>
        <w:spacing w:before="8" w:line="275" w:lineRule="exact"/>
        <w:ind w:left="1043"/>
      </w:pPr>
      <w:r>
        <w:t>Тема 3.</w:t>
      </w:r>
      <w:r>
        <w:rPr>
          <w:spacing w:val="68"/>
        </w:rPr>
        <w:t xml:space="preserve"> </w:t>
      </w:r>
      <w:r>
        <w:t>Профессия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экскурсовод.</w:t>
      </w:r>
    </w:p>
    <w:p w:rsidR="00B15362" w:rsidRDefault="00F93784">
      <w:pPr>
        <w:pStyle w:val="3"/>
        <w:spacing w:line="275" w:lineRule="exact"/>
        <w:rPr>
          <w:u w:val="none"/>
        </w:rPr>
      </w:pPr>
      <w:r>
        <w:rPr>
          <w:u w:val="thick"/>
        </w:rPr>
        <w:t>Раздел</w:t>
      </w:r>
      <w:r>
        <w:rPr>
          <w:spacing w:val="-4"/>
          <w:u w:val="thick"/>
        </w:rPr>
        <w:t xml:space="preserve"> </w:t>
      </w:r>
      <w:r>
        <w:rPr>
          <w:u w:val="thick"/>
        </w:rPr>
        <w:t>8.</w:t>
      </w:r>
      <w:r>
        <w:rPr>
          <w:spacing w:val="-3"/>
          <w:u w:val="thick"/>
        </w:rPr>
        <w:t xml:space="preserve"> </w:t>
      </w:r>
      <w:r>
        <w:rPr>
          <w:u w:val="thick"/>
        </w:rPr>
        <w:t>«Все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профессии</w:t>
      </w:r>
      <w:r>
        <w:rPr>
          <w:spacing w:val="-4"/>
          <w:u w:val="thick"/>
        </w:rPr>
        <w:t xml:space="preserve"> </w:t>
      </w:r>
      <w:r>
        <w:rPr>
          <w:u w:val="thick"/>
        </w:rPr>
        <w:t>нужны,</w:t>
      </w:r>
      <w:r>
        <w:rPr>
          <w:spacing w:val="1"/>
          <w:u w:val="thick"/>
        </w:rPr>
        <w:t xml:space="preserve"> </w:t>
      </w:r>
      <w:r>
        <w:rPr>
          <w:u w:val="thick"/>
        </w:rPr>
        <w:t>все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профессии важны»</w:t>
      </w:r>
      <w:r>
        <w:rPr>
          <w:spacing w:val="7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2 часа.</w:t>
      </w:r>
    </w:p>
    <w:p w:rsidR="00B15362" w:rsidRDefault="00F93784">
      <w:pPr>
        <w:tabs>
          <w:tab w:val="left" w:pos="3327"/>
          <w:tab w:val="left" w:pos="5946"/>
          <w:tab w:val="left" w:pos="7146"/>
          <w:tab w:val="left" w:pos="8633"/>
          <w:tab w:val="left" w:pos="9635"/>
        </w:tabs>
        <w:spacing w:before="36" w:line="276" w:lineRule="auto"/>
        <w:ind w:left="1403" w:right="406" w:hanging="360"/>
        <w:rPr>
          <w:sz w:val="24"/>
        </w:rPr>
      </w:pPr>
      <w:r>
        <w:rPr>
          <w:b/>
          <w:sz w:val="24"/>
        </w:rPr>
        <w:t xml:space="preserve">Тема 1.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z w:val="24"/>
        </w:rPr>
        <w:tab/>
        <w:t>занятие.</w:t>
      </w:r>
      <w:r>
        <w:rPr>
          <w:b/>
          <w:sz w:val="24"/>
        </w:rPr>
        <w:tab/>
      </w:r>
      <w:r>
        <w:rPr>
          <w:sz w:val="24"/>
        </w:rPr>
        <w:t>Обобщения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профессиях.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 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Мастерславль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Белгород.</w:t>
      </w:r>
    </w:p>
    <w:p w:rsidR="00B15362" w:rsidRDefault="00F93784">
      <w:pPr>
        <w:pStyle w:val="2"/>
        <w:spacing w:before="9"/>
        <w:ind w:left="104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68"/>
        </w:rPr>
        <w:t xml:space="preserve"> </w:t>
      </w:r>
      <w:r>
        <w:t>Итоговое мероприятие</w:t>
      </w:r>
      <w:r>
        <w:rPr>
          <w:spacing w:val="-5"/>
        </w:rPr>
        <w:t xml:space="preserve"> </w:t>
      </w:r>
      <w:r>
        <w:t>«Праздник</w:t>
      </w:r>
      <w:r>
        <w:rPr>
          <w:spacing w:val="-3"/>
        </w:rPr>
        <w:t xml:space="preserve"> </w:t>
      </w:r>
      <w:r>
        <w:t>профессий».</w:t>
      </w:r>
    </w:p>
    <w:p w:rsidR="00B15362" w:rsidRDefault="00B15362">
      <w:pPr>
        <w:pStyle w:val="a3"/>
        <w:spacing w:before="8"/>
        <w:rPr>
          <w:b/>
          <w:sz w:val="30"/>
        </w:rPr>
      </w:pPr>
    </w:p>
    <w:p w:rsidR="00B15362" w:rsidRDefault="00F93784">
      <w:pPr>
        <w:pStyle w:val="a3"/>
        <w:spacing w:line="276" w:lineRule="auto"/>
        <w:ind w:left="399" w:right="408" w:firstLine="710"/>
        <w:jc w:val="both"/>
      </w:pPr>
      <w:r>
        <w:t xml:space="preserve">Ведущими </w:t>
      </w:r>
      <w:r>
        <w:rPr>
          <w:b/>
        </w:rPr>
        <w:t xml:space="preserve">формами организации занятий </w:t>
      </w:r>
      <w:r>
        <w:t xml:space="preserve">является </w:t>
      </w:r>
      <w:proofErr w:type="gramStart"/>
      <w:r>
        <w:t>групповая</w:t>
      </w:r>
      <w:proofErr w:type="gramEnd"/>
      <w:r>
        <w:t>, практические и</w:t>
      </w:r>
      <w:r>
        <w:rPr>
          <w:spacing w:val="1"/>
        </w:rPr>
        <w:t xml:space="preserve"> </w:t>
      </w:r>
      <w:r>
        <w:t>учебные игры, викторины, заочные путешествия, экскурсии, презентации, занимательные</w:t>
      </w:r>
      <w:r>
        <w:rPr>
          <w:spacing w:val="1"/>
        </w:rPr>
        <w:t xml:space="preserve"> </w:t>
      </w:r>
      <w:r>
        <w:t>беседы,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встречи.</w:t>
      </w:r>
    </w:p>
    <w:p w:rsidR="00B15362" w:rsidRDefault="00B15362">
      <w:pPr>
        <w:pStyle w:val="a3"/>
        <w:rPr>
          <w:sz w:val="26"/>
        </w:rPr>
      </w:pPr>
    </w:p>
    <w:p w:rsidR="00B15362" w:rsidRDefault="00B15362">
      <w:pPr>
        <w:pStyle w:val="a3"/>
        <w:spacing w:before="5"/>
        <w:rPr>
          <w:sz w:val="29"/>
        </w:rPr>
      </w:pPr>
    </w:p>
    <w:p w:rsidR="00B15362" w:rsidRDefault="00F93784">
      <w:pPr>
        <w:pStyle w:val="1"/>
        <w:ind w:left="3602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B15362" w:rsidRDefault="00B15362">
      <w:pPr>
        <w:pStyle w:val="a3"/>
        <w:spacing w:before="6" w:after="1"/>
        <w:rPr>
          <w:b/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4677"/>
        <w:gridCol w:w="855"/>
        <w:gridCol w:w="1133"/>
        <w:gridCol w:w="1416"/>
      </w:tblGrid>
      <w:tr w:rsidR="00B15362">
        <w:trPr>
          <w:trHeight w:val="146"/>
        </w:trPr>
        <w:tc>
          <w:tcPr>
            <w:tcW w:w="1844" w:type="dxa"/>
            <w:gridSpan w:val="2"/>
          </w:tcPr>
          <w:p w:rsidR="00B15362" w:rsidRDefault="00F937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77" w:type="dxa"/>
            <w:vMerge w:val="restart"/>
          </w:tcPr>
          <w:p w:rsidR="00B15362" w:rsidRDefault="00F937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разделов/модулей,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404" w:type="dxa"/>
            <w:gridSpan w:val="3"/>
          </w:tcPr>
          <w:p w:rsidR="00B15362" w:rsidRDefault="00F93784">
            <w:pPr>
              <w:pStyle w:val="TableParagraph"/>
              <w:spacing w:line="254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15362">
        <w:trPr>
          <w:trHeight w:val="1948"/>
        </w:trPr>
        <w:tc>
          <w:tcPr>
            <w:tcW w:w="850" w:type="dxa"/>
            <w:textDirection w:val="btLr"/>
          </w:tcPr>
          <w:p w:rsidR="00B15362" w:rsidRDefault="00F93784">
            <w:pPr>
              <w:pStyle w:val="TableParagraph"/>
              <w:spacing w:before="111" w:line="240" w:lineRule="auto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994" w:type="dxa"/>
            <w:textDirection w:val="btLr"/>
          </w:tcPr>
          <w:p w:rsidR="00B15362" w:rsidRDefault="00F93784">
            <w:pPr>
              <w:pStyle w:val="TableParagraph"/>
              <w:spacing w:before="112" w:line="247" w:lineRule="auto"/>
              <w:ind w:left="590" w:right="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B15362" w:rsidRDefault="00F93784">
            <w:pPr>
              <w:pStyle w:val="TableParagraph"/>
              <w:spacing w:line="274" w:lineRule="exact"/>
              <w:ind w:left="66" w:right="18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разделе</w:t>
            </w:r>
            <w:proofErr w:type="gramEnd"/>
            <w:r>
              <w:rPr>
                <w:b/>
                <w:sz w:val="24"/>
              </w:rPr>
              <w:t>/модуле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B15362" w:rsidRDefault="00B1536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73" w:lineRule="exact"/>
              <w:ind w:left="9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15362">
        <w:trPr>
          <w:trHeight w:val="393"/>
        </w:trPr>
        <w:tc>
          <w:tcPr>
            <w:tcW w:w="9925" w:type="dxa"/>
            <w:gridSpan w:val="6"/>
          </w:tcPr>
          <w:p w:rsidR="00B15362" w:rsidRDefault="00F9378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«Введение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профессий»,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  <w:tr w:rsidR="00B15362">
        <w:trPr>
          <w:trHeight w:val="301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профессиях?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302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стать?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600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Пресс-конференция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B15362" w:rsidRDefault="00F93784">
            <w:pPr>
              <w:pStyle w:val="TableParagraph"/>
              <w:spacing w:before="26" w:line="261" w:lineRule="exact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профессия?».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748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37" w:lineRule="auto"/>
              <w:ind w:right="11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278"/>
        </w:trPr>
        <w:tc>
          <w:tcPr>
            <w:tcW w:w="9925" w:type="dxa"/>
            <w:gridSpan w:val="6"/>
          </w:tcPr>
          <w:p w:rsidR="00B15362" w:rsidRDefault="00F93784">
            <w:pPr>
              <w:pStyle w:val="TableParagraph"/>
              <w:spacing w:line="258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«Профессии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школе», 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библиотекарь.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306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Профессия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повар.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412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«Кулинарный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поединок».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5362" w:rsidRDefault="00B15362">
      <w:pPr>
        <w:spacing w:line="268" w:lineRule="exact"/>
        <w:rPr>
          <w:sz w:val="24"/>
        </w:rPr>
        <w:sectPr w:rsidR="00B15362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4677"/>
        <w:gridCol w:w="855"/>
        <w:gridCol w:w="1133"/>
        <w:gridCol w:w="1416"/>
      </w:tblGrid>
      <w:tr w:rsidR="00B15362">
        <w:trPr>
          <w:trHeight w:val="277"/>
        </w:trPr>
        <w:tc>
          <w:tcPr>
            <w:tcW w:w="9925" w:type="dxa"/>
            <w:gridSpan w:val="6"/>
          </w:tcPr>
          <w:p w:rsidR="00B15362" w:rsidRDefault="00F93784">
            <w:pPr>
              <w:pStyle w:val="TableParagraph"/>
              <w:spacing w:line="258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Раздел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«Разнообразие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мира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медицинских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профессий»,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5362">
        <w:trPr>
          <w:trHeight w:val="633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Помощники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врача: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</w:p>
          <w:p w:rsidR="00B15362" w:rsidRDefault="00F9378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лаборант,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321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поликлинику.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стоматолог.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офтальмолог.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5362">
        <w:trPr>
          <w:trHeight w:val="278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(отоларинголог).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5362">
        <w:trPr>
          <w:trHeight w:val="273"/>
        </w:trPr>
        <w:tc>
          <w:tcPr>
            <w:tcW w:w="9925" w:type="dxa"/>
            <w:gridSpan w:val="6"/>
          </w:tcPr>
          <w:p w:rsidR="00B15362" w:rsidRDefault="00F93784">
            <w:pPr>
              <w:pStyle w:val="TableParagraph"/>
              <w:spacing w:line="254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««Мир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творческих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профессий»»,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B15362">
        <w:trPr>
          <w:trHeight w:val="321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писатель.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«Рамс».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 – фотограф.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317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архитектор.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277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парикмахер.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273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277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портной.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316"/>
        </w:trPr>
        <w:tc>
          <w:tcPr>
            <w:tcW w:w="9925" w:type="dxa"/>
            <w:gridSpan w:val="6"/>
          </w:tcPr>
          <w:p w:rsidR="00B15362" w:rsidRDefault="00F9378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юридических профессий,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нотариус.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321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адвокат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прокурор.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5362">
        <w:trPr>
          <w:trHeight w:val="316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 – следователь.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15362">
        <w:trPr>
          <w:trHeight w:val="273"/>
        </w:trPr>
        <w:tc>
          <w:tcPr>
            <w:tcW w:w="9925" w:type="dxa"/>
            <w:gridSpan w:val="6"/>
          </w:tcPr>
          <w:p w:rsidR="00B15362" w:rsidRDefault="00F93784">
            <w:pPr>
              <w:pStyle w:val="TableParagraph"/>
              <w:spacing w:line="253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«Профессии,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которые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 охраняют»,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  <w:tr w:rsidR="00B15362">
        <w:trPr>
          <w:trHeight w:val="321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полицейский.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273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Профессия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пожарный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спасатель.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278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Кинолог.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призвание?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5362">
        <w:trPr>
          <w:trHeight w:val="273"/>
        </w:trPr>
        <w:tc>
          <w:tcPr>
            <w:tcW w:w="9925" w:type="dxa"/>
            <w:gridSpan w:val="6"/>
          </w:tcPr>
          <w:p w:rsidR="00B15362" w:rsidRDefault="00F93784">
            <w:pPr>
              <w:pStyle w:val="TableParagraph"/>
              <w:spacing w:line="253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«Профессии,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которые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помогают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путешествовать»,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  <w:tr w:rsidR="00B15362">
        <w:trPr>
          <w:trHeight w:val="277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работает?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5362">
        <w:trPr>
          <w:trHeight w:val="278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5362">
        <w:trPr>
          <w:trHeight w:val="273"/>
        </w:trPr>
        <w:tc>
          <w:tcPr>
            <w:tcW w:w="850" w:type="dxa"/>
          </w:tcPr>
          <w:p w:rsidR="00B15362" w:rsidRDefault="00F937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экскурсовод.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316"/>
        </w:trPr>
        <w:tc>
          <w:tcPr>
            <w:tcW w:w="9925" w:type="dxa"/>
            <w:gridSpan w:val="6"/>
          </w:tcPr>
          <w:p w:rsidR="00B15362" w:rsidRDefault="00F9378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«Все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нужны,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 важны»,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  <w:tr w:rsidR="00B15362">
        <w:trPr>
          <w:trHeight w:val="552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B15362" w:rsidRDefault="00F9378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(экскурсия).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362">
        <w:trPr>
          <w:trHeight w:val="637"/>
        </w:trPr>
        <w:tc>
          <w:tcPr>
            <w:tcW w:w="850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4" w:type="dxa"/>
          </w:tcPr>
          <w:p w:rsidR="00B15362" w:rsidRDefault="00F93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B15362" w:rsidRDefault="00F93784">
            <w:pPr>
              <w:pStyle w:val="TableParagraph"/>
              <w:tabs>
                <w:tab w:val="left" w:pos="1602"/>
                <w:tab w:val="left" w:pos="3463"/>
              </w:tabs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мероприятие</w:t>
            </w:r>
            <w:r>
              <w:rPr>
                <w:sz w:val="24"/>
              </w:rPr>
              <w:tab/>
              <w:t>«Праздник</w:t>
            </w:r>
          </w:p>
          <w:p w:rsidR="00B15362" w:rsidRDefault="00F93784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профессий».</w:t>
            </w:r>
          </w:p>
        </w:tc>
        <w:tc>
          <w:tcPr>
            <w:tcW w:w="855" w:type="dxa"/>
          </w:tcPr>
          <w:p w:rsidR="00B15362" w:rsidRDefault="00F9378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15362" w:rsidRDefault="00F93784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B15362" w:rsidRDefault="00F9378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082">
        <w:trPr>
          <w:trHeight w:val="637"/>
        </w:trPr>
        <w:tc>
          <w:tcPr>
            <w:tcW w:w="850" w:type="dxa"/>
          </w:tcPr>
          <w:p w:rsidR="00900082" w:rsidRDefault="0090008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00082" w:rsidRDefault="00900082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900082" w:rsidRPr="00900082" w:rsidRDefault="00900082">
            <w:pPr>
              <w:pStyle w:val="TableParagraph"/>
              <w:tabs>
                <w:tab w:val="left" w:pos="1602"/>
                <w:tab w:val="left" w:pos="3463"/>
              </w:tabs>
              <w:rPr>
                <w:sz w:val="24"/>
              </w:rPr>
            </w:pPr>
            <w:r>
              <w:rPr>
                <w:sz w:val="24"/>
              </w:rPr>
              <w:t>ИТОГО: 34 часа</w:t>
            </w:r>
            <w:bookmarkStart w:id="0" w:name="_GoBack"/>
            <w:bookmarkEnd w:id="0"/>
          </w:p>
        </w:tc>
        <w:tc>
          <w:tcPr>
            <w:tcW w:w="855" w:type="dxa"/>
          </w:tcPr>
          <w:p w:rsidR="00900082" w:rsidRDefault="00900082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900082" w:rsidRDefault="00900082">
            <w:pPr>
              <w:pStyle w:val="TableParagraph"/>
              <w:ind w:left="109"/>
              <w:rPr>
                <w:w w:val="99"/>
                <w:sz w:val="24"/>
              </w:rPr>
            </w:pPr>
          </w:p>
        </w:tc>
        <w:tc>
          <w:tcPr>
            <w:tcW w:w="1416" w:type="dxa"/>
          </w:tcPr>
          <w:p w:rsidR="00900082" w:rsidRDefault="00900082">
            <w:pPr>
              <w:pStyle w:val="TableParagraph"/>
              <w:ind w:left="172"/>
              <w:rPr>
                <w:sz w:val="24"/>
              </w:rPr>
            </w:pPr>
          </w:p>
        </w:tc>
      </w:tr>
    </w:tbl>
    <w:p w:rsidR="00B15362" w:rsidRDefault="00B15362">
      <w:pPr>
        <w:pStyle w:val="a3"/>
        <w:rPr>
          <w:b/>
          <w:sz w:val="20"/>
        </w:rPr>
      </w:pPr>
    </w:p>
    <w:p w:rsidR="00B15362" w:rsidRDefault="00B15362">
      <w:pPr>
        <w:pStyle w:val="a3"/>
        <w:spacing w:before="9"/>
        <w:rPr>
          <w:b/>
          <w:sz w:val="27"/>
        </w:rPr>
      </w:pPr>
    </w:p>
    <w:sectPr w:rsidR="00B15362">
      <w:pgSz w:w="11910" w:h="16840"/>
      <w:pgMar w:top="1120" w:right="4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9D" w:rsidRDefault="00B4659D">
      <w:r>
        <w:separator/>
      </w:r>
    </w:p>
  </w:endnote>
  <w:endnote w:type="continuationSeparator" w:id="0">
    <w:p w:rsidR="00B4659D" w:rsidRDefault="00B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9D" w:rsidRDefault="00B4659D">
      <w:r>
        <w:separator/>
      </w:r>
    </w:p>
  </w:footnote>
  <w:footnote w:type="continuationSeparator" w:id="0">
    <w:p w:rsidR="00B4659D" w:rsidRDefault="00B4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numFmt w:val="bullet"/>
      <w:lvlText w:val=""/>
      <w:lvlJc w:val="left"/>
      <w:pPr>
        <w:ind w:left="64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8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361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>
      <w:numFmt w:val="bullet"/>
      <w:lvlText w:val=""/>
      <w:lvlJc w:val="left"/>
      <w:pPr>
        <w:ind w:left="18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67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361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>
      <w:numFmt w:val="bullet"/>
      <w:lvlText w:val=""/>
      <w:lvlJc w:val="left"/>
      <w:pPr>
        <w:ind w:left="75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>
      <w:numFmt w:val="bullet"/>
      <w:lvlText w:val=""/>
      <w:lvlJc w:val="left"/>
      <w:pPr>
        <w:ind w:left="1115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"/>
      <w:lvlJc w:val="left"/>
      <w:pPr>
        <w:ind w:left="184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5362"/>
    <w:rsid w:val="003E7DED"/>
    <w:rsid w:val="00710661"/>
    <w:rsid w:val="00900082"/>
    <w:rsid w:val="00B15362"/>
    <w:rsid w:val="00B4659D"/>
    <w:rsid w:val="00F93784"/>
    <w:rsid w:val="42525CEA"/>
    <w:rsid w:val="6AF2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7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7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1"/>
    <w:qFormat/>
    <w:pPr>
      <w:ind w:left="399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840" w:hanging="361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7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7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1"/>
    <w:qFormat/>
    <w:pPr>
      <w:ind w:left="399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840" w:hanging="361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лицей № 4</vt:lpstr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лицей № 4</dc:title>
  <dc:creator>User</dc:creator>
  <cp:lastModifiedBy>User</cp:lastModifiedBy>
  <cp:revision>5</cp:revision>
  <dcterms:created xsi:type="dcterms:W3CDTF">2022-09-10T13:04:00Z</dcterms:created>
  <dcterms:modified xsi:type="dcterms:W3CDTF">2023-09-03T17:52:00Z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2022-09-10T00:00:00Z</vt:filetime>
  </property>
  <property fmtid="{D5CDD505-2E9C-101B-9397-08002B2CF9AE}" pid="5" name="KSOProductBuildVer">
    <vt:lpwstr>1049-11.2.0.11306</vt:lpwstr>
  </property>
  <property fmtid="{D5CDD505-2E9C-101B-9397-08002B2CF9AE}" pid="6" name="ICV">
    <vt:lpwstr>27B1DA8349F24FBDBA3A2D9C9A211112</vt:lpwstr>
  </property>
</Properties>
</file>