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900247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Калининградской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Гурьевского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«Храбровская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Бурсова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№183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1258711)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п.Храброво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9002475" w:id="5"/>
    <w:p>
      <w:pPr>
        <w:sectPr>
          <w:pgSz w:w="11906" w:h="16383" w:orient="portrait"/>
        </w:sectPr>
      </w:pPr>
    </w:p>
    <w:bookmarkEnd w:id="5"/>
    <w:bookmarkEnd w:id="0"/>
    <w:bookmarkStart w:name="block-900247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9002477" w:id="8"/>
    <w:p>
      <w:pPr>
        <w:sectPr>
          <w:pgSz w:w="11906" w:h="16383" w:orient="portrait"/>
        </w:sectPr>
      </w:pPr>
    </w:p>
    <w:bookmarkEnd w:id="8"/>
    <w:bookmarkEnd w:id="6"/>
    <w:bookmarkStart w:name="block-900247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9002476" w:id="10"/>
    <w:p>
      <w:pPr>
        <w:sectPr>
          <w:pgSz w:w="11906" w:h="16383" w:orient="portrait"/>
        </w:sectPr>
      </w:pPr>
    </w:p>
    <w:bookmarkEnd w:id="10"/>
    <w:bookmarkEnd w:id="9"/>
    <w:bookmarkStart w:name="block-9002478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9002478" w:id="16"/>
    <w:p>
      <w:pPr>
        <w:sectPr>
          <w:pgSz w:w="11906" w:h="16383" w:orient="portrait"/>
        </w:sectPr>
      </w:pPr>
    </w:p>
    <w:bookmarkEnd w:id="16"/>
    <w:bookmarkEnd w:id="11"/>
    <w:bookmarkStart w:name="block-9002474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002474" w:id="18"/>
    <w:p>
      <w:pPr>
        <w:sectPr>
          <w:pgSz w:w="16383" w:h="11906" w:orient="landscape"/>
        </w:sectPr>
      </w:pPr>
    </w:p>
    <w:bookmarkEnd w:id="18"/>
    <w:bookmarkEnd w:id="17"/>
    <w:bookmarkStart w:name="block-9002479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7"/>
        <w:gridCol w:w="2880"/>
        <w:gridCol w:w="1510"/>
        <w:gridCol w:w="2560"/>
        <w:gridCol w:w="2675"/>
        <w:gridCol w:w="3201"/>
        <w:gridCol w:w="41"/>
      </w:tblGrid>
      <w:tr>
        <w:trPr>
          <w:trHeight w:val="300" w:hRule="atLeast"/>
          <w:trHeight w:val="144" w:hRule="atLeast"/>
        </w:trPr>
        <w:tc>
          <w:tcPr>
            <w:tcW w:w="5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4"/>
        <w:gridCol w:w="2560"/>
        <w:gridCol w:w="1574"/>
        <w:gridCol w:w="2635"/>
        <w:gridCol w:w="2745"/>
        <w:gridCol w:w="3275"/>
        <w:gridCol w:w="41"/>
      </w:tblGrid>
      <w:tr>
        <w:trPr>
          <w:trHeight w:val="300" w:hRule="atLeast"/>
          <w:trHeight w:val="144" w:hRule="atLeast"/>
        </w:trPr>
        <w:tc>
          <w:tcPr>
            <w:tcW w:w="5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002479" w:id="20"/>
    <w:p>
      <w:pPr>
        <w:sectPr>
          <w:pgSz w:w="16383" w:h="11906" w:orient="landscape"/>
        </w:sectPr>
      </w:pPr>
    </w:p>
    <w:bookmarkEnd w:id="20"/>
    <w:bookmarkEnd w:id="19"/>
    <w:bookmarkStart w:name="block-9002480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1 класс/ Лутцева Е.А., Зуева Т.П.,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2 класс/ Лутцева Е.А., Зуева Т.П.,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3 класс/ Лутцева Е.А., Зуева Т.П.,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fd2563da-70e6-4a8e-9eef-1431331cf80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4 класс/ Лутцева Е.А., Зуева Т.П., Акционерное общество «Издательство «Просвещение»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ffefc5c-f9fc-44a3-a446-5fc8622ad11a" w:id="26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Методические рекомендации (УМК "Школа России")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11db0ec-8c24-4b78-b09f-eef62a6c6ea2" w:id="27"/>
      <w:r>
        <w:rPr>
          <w:rFonts w:ascii="Times New Roman" w:hAnsi="Times New Roman"/>
          <w:b w:val="false"/>
          <w:i w:val="false"/>
          <w:color w:val="000000"/>
          <w:sz w:val="28"/>
        </w:rPr>
        <w:t>ГИС «Моя школа» https://myschool.edu.ru/</w:t>
      </w:r>
      <w:bookmarkEnd w:id="2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9002480" w:id="28"/>
    <w:p>
      <w:pPr>
        <w:sectPr>
          <w:pgSz w:w="11906" w:h="16383" w:orient="portrait"/>
        </w:sectPr>
      </w:pPr>
    </w:p>
    <w:bookmarkEnd w:id="28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