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631771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812d4357-d192-464c-8cb9-e2b95399e3c1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Калининградской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fbdca4d6-6503-4562-ae3d-2793f9a86394" w:id="2"/>
      <w:r>
        <w:rPr>
          <w:rFonts w:ascii="Times New Roman" w:hAnsi="Times New Roman"/>
          <w:b/>
          <w:i w:val="false"/>
          <w:color w:val="000000"/>
          <w:sz w:val="28"/>
        </w:rPr>
        <w:t>Управление образования администрации Гурьевского муниципального округа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«Храбровская СОШ»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Бурсова Е.А.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№183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233548)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«Русский язык»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1409a51a-857c-49b4-8420-37a2d161ed0e" w:id="3"/>
      <w:r>
        <w:rPr>
          <w:rFonts w:ascii="Times New Roman" w:hAnsi="Times New Roman"/>
          <w:b/>
          <w:i w:val="false"/>
          <w:color w:val="000000"/>
          <w:sz w:val="28"/>
        </w:rPr>
        <w:t>п.Храброво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282c3466-5cb3-4ab4-9a19-f7da1f5cd792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631771" w:id="5"/>
    <w:p>
      <w:pPr>
        <w:sectPr>
          <w:pgSz w:w="11906" w:h="16383" w:orient="portrait"/>
        </w:sectPr>
      </w:pPr>
    </w:p>
    <w:bookmarkEnd w:id="5"/>
    <w:bookmarkEnd w:id="0"/>
    <w:bookmarkStart w:name="block-1631775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Рабочая программа учебного предмета «Русский язык»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(предметная область «Русский язык и литературное чтение»)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Calibri" w:hAnsi="Calibri"/>
          <w:b/>
          <w:i w:val="false"/>
          <w:color w:val="000000"/>
          <w:sz w:val="28"/>
        </w:rPr>
        <w:t>ОБЩАЯ ХАРАКТЕРИСТИКА УЧЕБНОГО ПРЕДМЕТА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ЦЕЛИ ИЗУЧЕНИЯ УЧЕБНОГО ПРЕДМЕТА</w:t>
      </w:r>
      <w:r>
        <w:rPr>
          <w:rFonts w:ascii="Times New Roman" w:hAnsi="Times New Roman"/>
          <w:b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русского языка направлено на достижение следующих целей: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 УЧЕБНОГО ПРЕДМЕТА</w:t>
      </w:r>
      <w:r>
        <w:rPr>
          <w:rFonts w:ascii="Times New Roman" w:hAnsi="Times New Roman"/>
          <w:b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«РУССКИЙ ЯЗЫК»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bookmarkStart w:name="block-1631775" w:id="7"/>
    <w:p>
      <w:pPr>
        <w:sectPr>
          <w:pgSz w:w="11906" w:h="16383" w:orient="portrait"/>
        </w:sectPr>
      </w:pPr>
    </w:p>
    <w:bookmarkEnd w:id="7"/>
    <w:bookmarkEnd w:id="6"/>
    <w:bookmarkStart w:name="block-1631776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Обучение грамоте</w:t>
      </w:r>
      <w:bookmarkStart w:name="_ftnref1" w:id="9"/>
      <w:hyperlink w:anchor="_ftn1">
        <w:r>
          <w:rPr>
            <w:rFonts w:ascii="Times New Roman" w:hAnsi="Times New Roman"/>
            <w:b/>
            <w:i w:val="false"/>
            <w:color w:val="0000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00ff"/>
            <w:sz w:val="24"/>
          </w:rPr>
          <w:t>[1]</w:t>
        </w:r>
      </w:hyperlink>
      <w:bookmarkEnd w:id="9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небольших рассказов на основе собственных игр, занятий.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 и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слова и предложения. Работа с предложением: выделение слов, изменение их порядка.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Графика</w:t>
      </w:r>
      <w:bookmarkStart w:name="_ftnref1" w:id="10"/>
      <w:hyperlink r:id="rId4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[2]</w:t>
        </w:r>
      </w:hyperlink>
      <w:bookmarkEnd w:id="10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  <w:bookmarkStart w:name="_ftnref1" w:id="11"/>
      <w:hyperlink r:id="rId5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[3]</w:t>
        </w:r>
      </w:hyperlink>
      <w:bookmarkEnd w:id="11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СИСТЕМАТИЧЕСКИЙ КУРС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как основное средство человеческого общения. Цели и ситуации 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Слог. Количество слогов в слове. Ударный слог. Деление слов на слоги (простые случаи, без стечения согласных).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Установление соотношения звукового и буквенного состава слова в словах типа стол, конь.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Небуквенные графические средства: пробел между словами, знак переноса.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2"/>
      <w:hyperlink r:id="rId6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2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единица языка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название предмета, признака предмета, действия предмета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Выявление слов, значение которых требует уточнения.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 как единица языка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Восстановление деформированных предложений. Составление предложений из набора форм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слов в предложении;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начале предложения и в именах собственных: в именах и фамилиях людей, кличках животных;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перенос слов (без учёта морфемного членения слова);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гласные после шипящих в сочетаниях жи, ши (в положении под ударением), ча, ща, чу, щу;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сочетания чк, чн;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слова с непроверяемыми гласными и согласными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конце предложения: точка, вопросительный и восклицательный знаки.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 списывания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Речь как основная форма общения между людьми. Текст как единица речи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небольших рассказов на основе наблюдений.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и непарные по твёрдости ‑ мягкости согласные звуки.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и непарные по звонкости ‑ глухости согласные звуки.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Соотношение звукового и буквенного состава в словах с буквами е, ё, ю, я (в начале слова и после 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Деление слов на слоги (в том числе при стечении согласных).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знания алфавита при работе со словарями.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3"/>
      <w:hyperlink r:id="rId7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3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Однозначные и многозначные слова (простые случаи, 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использованием в речи синонимов, антонимов.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Суффикс как часть слова (наблюдение). Приставка как часть слова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 (ознакомление): общее значение, вопросы («кто?», «что?»),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 (ознакомление): общее значение, вопросы («что делать?», «что сделать?» и другие),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Порядок слов в предложении; связь слов в предложении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цели высказывания: повествовательные, вопросительные, побудительные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эмоциональной окраске (по интонации): восклицательные и невосклицательные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разделительный мягкий знак;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сочетания чт, щн, нч;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проверяемые безударные 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звонкие и глухие согласные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именах собственных: имена, фамилии, отчества людей, клички животных, географические названия;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предлогов с именами существительными.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текстов: описание, повествование, рассуждение, их особенности (первичное 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Поздравление и поздравительная открытка.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Подробное изложение повествовательного текста объёмом 30-45 слов с опорой на вопросы.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Сведения о русском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алфавита при работе со словарями, справочниками, каталогами.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4"/>
      <w:hyperlink r:id="rId8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4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орфоэпического словаря для решения практических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Повторение: лексическое значение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Прямое и переносное значение слова (ознакомление). Устаревшие слова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Частица не, её значение.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однородными членами предложения с союзами и, а, но и без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разделительный твёрдый знак;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непроизносимые согласные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мягкий знак после шипящих на конце имён существительных;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гласные в падежных окончаниях имён существительных (на уровне наблюдения);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гласные в падежных окончаниях имён прилагательных (на уровне наблюдения);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предлогов с личными местоимениями;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частицы не с глаголами.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речевого этикета в условиях общения с людьми, плохо владеющими русским языком.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типов текстов (повествование, описание, рассуждение) и создание собственных текстов заданного типа.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 письма, объявления.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Изложение текста по коллективно или самостоятельно составленному плану.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Изучающее чтение. Функции ознакомительного чтения, ситуации применения.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Сведения о русском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5"/>
      <w:hyperlink r:id="rId9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5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орфоэпических словарей русского языка при определении правильного произношения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использованием в речи фразеологизмов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Основа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 неизменяемых слов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наиболее употребляемых суффиксов изученных частей речи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 речи самостоятельные и служебные.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Глагол. Изменение глаголов по лицам и числам в настоящем и будущем времени (спряжение). І и ІІ спряжение глаголов. Способы определения I и II спряжения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Наречие (общее представление). Значение, вопросы,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Предлог. Отличие предлогов от приставок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Союз; союзы и, а, но в простых и сложных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Частица не, её значение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падежные окончания имён прилагательных;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мягкий знак после шипящих на конце глаголов в форме 2­го лица единственного числа;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наличие или отсутствие мягкого знака в глаголах на -ться и -тся;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личные окончания глаголов;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предложениях с однородными членами, соединёнными союзами и, а, но и без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сложном предложении, состоящем из двух простых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предложении с прямой речью после слов автора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Изложение (подробный устный и письменный пересказ текста; выборочный устный пересказ текста).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Сочинение как вид письменной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>
      <w:pPr>
        <w:spacing w:before="0" w:after="0" w:line="264"/>
        <w:ind w:left="120"/>
        <w:jc w:val="both"/>
      </w:pPr>
      <w:bookmarkStart w:name="_ftn1" w:id="16"/>
      <w:hyperlink w:anchor="_ftnref1">
        <w:r>
          <w:rPr>
            <w:rFonts w:ascii="Times New Roman" w:hAnsi="Times New Roman"/>
            <w:b w:val="false"/>
            <w:i w:val="false"/>
            <w:color w:val="0000ff"/>
            <w:u w:val="single"/>
          </w:rPr>
          <w:t/>
        </w:r>
        <w:r>
          <w:rPr>
            <w:rFonts w:ascii="Times New Roman" w:hAnsi="Times New Roman"/>
            <w:b w:val="false"/>
            <w:i w:val="false"/>
            <w:color w:val="0000ff"/>
            <w:sz w:val="18"/>
          </w:rPr>
          <w:t>[1]</w:t>
        </w:r>
      </w:hyperlink>
      <w:bookmarkEnd w:id="1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>
      <w:pPr>
        <w:spacing w:before="0" w:after="0" w:line="264"/>
        <w:ind w:left="120"/>
        <w:jc w:val="both"/>
      </w:pPr>
      <w:bookmarkStart w:name="_ftn1" w:id="17"/>
      <w:hyperlink r:id="rId10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[2]</w:t>
        </w:r>
      </w:hyperlink>
      <w:bookmarkEnd w:id="1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аздел «Графика» изучается параллельно с разделом «Чтение», поэтому на этот раздел отдельные часы не предусмотрены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_ftn1" w:id="18"/>
      <w:hyperlink r:id="rId11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[3]</w:t>
        </w:r>
      </w:hyperlink>
      <w:bookmarkEnd w:id="18"/>
      <w:r>
        <w:rPr>
          <w:rFonts w:ascii="Times New Roman" w:hAnsi="Times New Roman"/>
          <w:b w:val="false"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p>
      <w:pPr>
        <w:spacing w:before="0" w:after="0" w:line="264"/>
        <w:ind w:left="120"/>
        <w:jc w:val="both"/>
      </w:pPr>
      <w:bookmarkStart w:name="_ftn1" w:id="19"/>
      <w:hyperlink r:id="rId12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[4]</w:t>
        </w:r>
      </w:hyperlink>
      <w:bookmarkEnd w:id="1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bookmarkStart w:name="block-1631776" w:id="20"/>
    <w:p>
      <w:pPr>
        <w:sectPr>
          <w:pgSz w:w="11906" w:h="16383" w:orient="portrait"/>
        </w:sectPr>
      </w:pPr>
    </w:p>
    <w:bookmarkEnd w:id="20"/>
    <w:bookmarkEnd w:id="8"/>
    <w:bookmarkStart w:name="block-1631777" w:id="21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языка как одной из главных духовно-нравственных ценностей народа; 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признание индивидуальности каждого человека с опорой на собственный жизненный и читательский опыт;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природе, формируемое в процессе работы с текстами;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действий, приносящих вред природе;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объединять объекты (языковые единицы) по определённому признаку;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причинно­следственные связи в ситуациях наблюдения за языковым материалом, делать выводы.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формулировать цель, планировать изменения языкового объекта, речевой ситуации;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работать с информацией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видео­, графическую, звуковую информацию в соответствии с учебной задачей;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общения как часть коммуникативных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уважительное отношение к собеседнику, соблюдать правила ведения диалоги и дискуссии;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возможность существования разных точек зрения;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корректно и аргументированно высказывать своё мнение;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самоорганизации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самоконтроля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причины успеха (неудач) учебной деятельности;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свои учебные действия для преодоления речевых и орфографических ошибок;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совместной деятельности: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готовность руководить, выполнять поручения, подчиняться, самостоятельно разрешать конфликты;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 выполнять свою часть работы;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свой вклад в общий результат;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совместные проектные задания с опорой на предложенные образцы.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 первом классе обучающийся научится: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слово и предложение; вычленять слова из предложений;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вычленять звуки из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гласные и согласные звуки (в том числе различать в словах согласный звук [й’] и гласный звук [и]);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ударные и безударные гласные звуки;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согласные звуки: мягкие и твёрдые, звонкие и глухие (вне слова и в слове);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понятия «звук» и «буква»;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обозначать на письме мягкость согласных звуков буквами е, ё, ю, я и буквой ь в конце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аккуратным разборчивым почерком без искажений прописные и строчные буквы, соединения букв,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(без пропусков и искажений букв) слова и предложения, тексты объёмом не более 25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прослушанный текст;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тексте слова, значение которых требует уточнения;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предложение из набора форм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составлять текст из 3-5 предложений по сюжетным картинкам и на основе наблюдений;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изученные понятия в процессе решения учебных задач.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втором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язык как основное средство общения;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количество слогов в слове; делить слово на слоги (в том числе слова со стечением согласных);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соотношение звукового и буквенного состава слова, в том числе с учётом функций букв е, ё, ю, 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обозначать на письме мягкость согласных звуков буквой мягкий знак в середине слова;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однокоренные слова;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в слове корень (простые случаи);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в слове окончание;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«кто?», «что?»;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«что делать?», «что сделать?» и другие;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«какой?», «какая?», «какое?», «какие?»;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вид предложения по цели высказывания и по эмоциональной окраске;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(без пропусков и искажений букв) слова и предложения, тексты объёмом не более 50 слов;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толковым, орфографическим, орфоэпическим словарями учебника;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простые выводы на основе прочитанного (услышанного) устно и письменно (1-2 предложения);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предложения из слов, устанавливая между ними смысловую связь по вопросам;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текста и озаглавливать текст, отражая его тему;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текст из разрозненных предложений, частей текста;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подробное изложение повествовательного текста объёмом 30-45 слов с опорой на вопросы;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третьем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значение русского языка как государственного языка Российской Федерации;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характеризовать, сравнивать, классифицировать звуки вне слова и в слове по заданным параметрам;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производить звуко­буквенный анализ слова (в словах с орфограммами; без транскрибирования);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словах с однозначно выделяемыми морфемами окончание, корень, приставку, суффикс;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случаи употребления синонимов и антонимов; подбирать синонимы и антонимы к словам разных частей речи;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употреблённые в прямом и переносном значении (простые случаи);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значение слова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имена прилагательные; определять грамматические признаки имён прилагательных: род, число, падеж;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личные местоимения (в начальной форме);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личные местоимения для устранения неоправданных повторов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предлоги и приставки;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вид предложения по цели высказывания и по эмоциональной окраске;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главные и второстепенные (без деления на виды) члены предложения;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распространённые и нераспространённые предложения;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слова, предложения, тексты объёмом не более 70 слов;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тексты объёмом не более 65 слов с учётом изученных правил правописания;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тексты разных типов, находить в тексте заданную информацию;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устно и письменно на основе прочитанной (услышанной) информации простые выводы (1-2 предложения);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связь предложений в тексте (с помощью личных местоимений, синонимов, союзов и, а, но);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ключевые слова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текста и основную мысль текста;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части текста (абзацы) и отражать с помощью ключевых слов или предложений их смысловое содержание;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текста, создавать по нему текст и корректировать текст;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подробное изложение по заданному, коллективно или самостоятельно составленному плану;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уточнять значение слова с помощью толкового словаря.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четвёртом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научится:</w:t>
      </w:r>
    </w:p>
    <w:p>
      <w:pPr>
        <w:spacing w:before="0" w:after="0" w:line="264"/>
        <w:ind w:left="120"/>
        <w:jc w:val="both"/>
      </w:pP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языка как основного средства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правильную устную и письменную речь как показатель общей культуры человека;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звуко­буквенный разбор слов (в соответствии с предложенным в учебнике алгоритмом);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к предложенным словам синонимы; подбирать к предложенным словам антонимы;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речи слова, значение которых требует уточнения, определять значение слова по контексту;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предложение, словосочетание и слово;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предложения по цели высказывания и по эмоциональной окраске;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распространённые и нераспространённые предложения;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производить синтаксический разбор простого предложения;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тексты объёмом не более 85 слов;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тексты объёмом не более 80 слов с учётом изученных правил правописания;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орфографические и пунктуационные ошибки на изученные правила, описки;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порядок предложений и частей текста;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к заданным текстам;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подробный пересказ текста (устно и письменно);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выборочный пересказ текста (устно);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(после предварительной подготовки) сочинения по заданным темам;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понятий; использовать изученные понятия;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bookmarkStart w:name="block-1631777" w:id="22"/>
    <w:p>
      <w:pPr>
        <w:sectPr>
          <w:pgSz w:w="11906" w:h="16383" w:orient="portrait"/>
        </w:sectPr>
      </w:pPr>
    </w:p>
    <w:bookmarkEnd w:id="22"/>
    <w:bookmarkEnd w:id="21"/>
    <w:bookmarkStart w:name="block-1631773" w:id="2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Обучение грамоте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Систематический курс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631773" w:id="24"/>
    <w:p>
      <w:pPr>
        <w:sectPr>
          <w:pgSz w:w="16383" w:h="11906" w:orient="landscape"/>
        </w:sectPr>
      </w:pPr>
    </w:p>
    <w:bookmarkEnd w:id="24"/>
    <w:bookmarkEnd w:id="23"/>
    <w:bookmarkStart w:name="block-1631772" w:id="2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808"/>
        <w:gridCol w:w="3040"/>
        <w:gridCol w:w="1455"/>
        <w:gridCol w:w="2497"/>
        <w:gridCol w:w="2616"/>
        <w:gridCol w:w="3137"/>
        <w:gridCol w:w="41"/>
      </w:tblGrid>
      <w:tr>
        <w:trPr>
          <w:trHeight w:val="300" w:hRule="atLeast"/>
          <w:trHeight w:val="144" w:hRule="atLeast"/>
        </w:trPr>
        <w:tc>
          <w:tcPr>
            <w:tcW w:w="56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19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90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предложением: выделение слов, изменение их порядка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слова и обозначаемого им предмета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объекта изучения, материала для анализа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 Интонационное выделение звука в слове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элементы букв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90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Й, й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8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проводить звуковой анализ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8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правильно записать предложение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Введение алгоритма списывания предложений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Когда нужен перенос слова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основное средство человеческого общения.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Согласные звуки: систематизация знаний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букв е, ё, ю, я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соотношения звукового и буквенного состава слова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Алфавит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кто?, что?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родственных словах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предложение: сходство и различие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предложений из набора форм слов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40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Обучение приемам самопроверки после списывания текста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слов с сочетаниями чк, чн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3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Ситуации общения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обращение с просьбой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165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808"/>
        <w:gridCol w:w="3040"/>
        <w:gridCol w:w="1455"/>
        <w:gridCol w:w="2497"/>
        <w:gridCol w:w="2616"/>
        <w:gridCol w:w="3137"/>
        <w:gridCol w:w="41"/>
      </w:tblGrid>
      <w:tr>
        <w:trPr>
          <w:trHeight w:val="300" w:hRule="atLeast"/>
          <w:trHeight w:val="144" w:hRule="atLeast"/>
        </w:trPr>
        <w:tc>
          <w:tcPr>
            <w:tcW w:w="56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19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твёрдости - мягкости согласные звуки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30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Входной контроль. Контрольная работа.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его значение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 в тексте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Антонимы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7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суффиксов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корни с чередованием согласных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проверочная работа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Имя существительное : вопросы («кто?», «что?»), 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70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значение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части речи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310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Промежуточный контроль. Контрольная работа.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на изученные правила (гласные после шипящих, прописная буква)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суффиксов имён существительных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суффиксов имён прилагательных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приставок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6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Контрольный диктант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10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Промежуточная аттестация. Контрольная работа.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ответа на заданный вопрос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выражения собственного мнения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Тема текста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Основная мысль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Заглавие текста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заголовков к предложенным текстам.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подбирать заголовки к предложенным текстам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Текст-описание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Текст-повествование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Текст-рассуждение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60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816"/>
        <w:gridCol w:w="2960"/>
        <w:gridCol w:w="1472"/>
        <w:gridCol w:w="2515"/>
        <w:gridCol w:w="2634"/>
        <w:gridCol w:w="3156"/>
        <w:gridCol w:w="41"/>
      </w:tblGrid>
      <w:tr>
        <w:trPr>
          <w:trHeight w:val="300" w:hRule="atLeast"/>
          <w:trHeight w:val="144" w:hRule="atLeast"/>
        </w:trPr>
        <w:tc>
          <w:tcPr>
            <w:tcW w:w="5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20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https://m.edsoo.ru/f841fb4a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https://m.edsoo.ru/f841ebc8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https://m.edsoo.ru/f841fb4a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https://m.edsoo.ru/f841f168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https://m.edsoo.ru/f841f938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https://m.edsoo.ru/f841f50a</w:t>
              </w:r>
            </w:hyperlink>
          </w:p>
        </w:tc>
      </w:tr>
      <w:tr>
        <w:trPr>
          <w:trHeight w:val="1080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Устаревшие слова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https://m.edsoo.ru/f841f35c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https://m.edsoo.ru/f8421238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слова и формы одного и того же слова.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https://m.edsoo.ru/f842163e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слова.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Нулевое окончание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Корень, приставка, суффикс — значимые части слова.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https://m.edsoo.ru/f84219d6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https://m.edsoo.ru/f8421c24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https://m.edsoo.ru/f8421e54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Входной контроль. Контрольная работа.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https://m.edsoo.ru/f84222d2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https://m.edsoo.ru/f84284ac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https://m.edsoo.ru/f8428aec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https://m.edsoo.ru/f84291f4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https://m.edsoo.ru/f84293ca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https://m.edsoo.ru/f84296c2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единственного и множественного числа.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https://m.edsoo.ru/f8429ec4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https://m.edsoo.ru/f842a086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https://m.edsoo.ru/f842a23e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https://m.edsoo.ru/f842b152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https://m.edsoo.ru/f842b878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https://m.edsoo.ru/f842a23e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https://m.edsoo.ru/f842ba62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https://m.edsoo.ru/f842bd28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падежам и числам (склонение).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https://m.edsoo.ru/f842bf44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https://m.edsoo.ru/f842c110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одушевлённые и неодушевлённые.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https://m.edsoo.ru/f842c750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существительном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https://m.edsoo.ru/f842e56e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https://m.edsoo.ru/f842e758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https://m.edsoo.ru/f842f036</w:t>
              </w:r>
            </w:hyperlink>
          </w:p>
        </w:tc>
      </w:tr>
      <w:tr>
        <w:trPr>
          <w:trHeight w:val="1080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https://m.edsoo.ru/f842eb5e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https://m.edsoo.ru/f842edb6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падежам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https://m.edsoo.ru/f842f3a6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https://m.edsoo.ru/f842fbda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https://m.edsoo.ru/f8430526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https://m.edsoo.ru/f8430710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https://m.edsoo.ru/f84313a4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https://m.edsoo.ru/f8431746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https://m.edsoo.ru/f843191c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https://m.edsoo.ru/f84321b4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общее значение, вопросы, употребление в речи.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https://m.edsoo.ru/f8432768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и употребление глаголов в речи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https://m.edsoo.ru/f8432a1a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https://m.edsoo.ru/f8432d80</w:t>
              </w:r>
            </w:hyperlink>
          </w:p>
        </w:tc>
      </w:tr>
      <w:tr>
        <w:trPr>
          <w:trHeight w:val="157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https://m.edsoo.ru/f843303c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https://m.edsoo.ru/f8433500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https://m.edsoo.ru/f843337a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https://m.edsoo.ru/f8434072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https://m.edsoo.ru/f84343e2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https://m.edsoo.ru/f84287ae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https://m.edsoo.ru/f8423826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видах предложений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https://m.edsoo.ru/f8428268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https://m.edsoo.ru/f8423682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https://m.edsoo.ru/f8423d3a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https://m.edsoo.ru/f84248ca</w:t>
              </w:r>
            </w:hyperlink>
          </w:p>
        </w:tc>
      </w:tr>
      <w:tr>
        <w:trPr>
          <w:trHeight w:val="97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Сказуемое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https://m.edsoo.ru/f8424a96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https://m.edsoo.ru/f8424532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https://m.edsoo.ru/f84252c0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https://m.edsoo.ru/f8426be8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https://m.edsoo.ru/f8426dd2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Промежуточный контроль. Контрольная работа.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https://m.edsoo.ru/f842009a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https://m.edsoo.ru/f8428c7c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https://m.edsoo.ru/f8422494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https://m.edsoo.ru/f8425cca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https://m.edsoo.ru/f8423f9c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https://m.edsoo.ru/f842b42c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Закрепляем правописание суффиксов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https://m.edsoo.ru/f842b648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приставок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Закрепляем правописание приставок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Закрепляем правописание суффиксов и приставок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https://m.edsoo.ru/f8425ea0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https://m.edsoo.ru/f84276d8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https://m.edsoo.ru/f8427d36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двумя корнями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https://m.edsoo.ru/f8426080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Наблюдение за соединительными гласными о, е 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https://m.edsoo.ru/f842da88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удвоенными согласными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https://m.edsoo.ru/f8424190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https://m.edsoo.ru/f8429906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35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https://m.edsoo.ru/f842c32c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https://m.edsoo.ru/f842c53e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https://m.edsoo.ru/f842c958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https://m.edsoo.ru/f842cb2e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https://m.edsoo.ru/f842d240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https://m.edsoo.ru/f842d47a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https://m.edsoo.ru/f842e38e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https://m.edsoo.ru/f842d682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https://m.edsoo.ru/f842d894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https://m.edsoo.ru/f842e974</w:t>
              </w:r>
            </w:hyperlink>
          </w:p>
        </w:tc>
      </w:tr>
      <w:tr>
        <w:trPr>
          <w:trHeight w:val="166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https://m.edsoo.ru/f842fa4a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https://m.edsoo.ru/f842fea0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https://m.edsoo.ru/f842fea0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https://m.edsoo.ru/f84321b4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https://m.edsoo.ru/f843233a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https://m.edsoo.ru/f8433af0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https://m.edsoo.ru/f8434784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https://m.edsoo.ru/f8434c84</w:t>
              </w:r>
            </w:hyperlink>
          </w:p>
        </w:tc>
      </w:tr>
      <w:tr>
        <w:trPr>
          <w:trHeight w:val="208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Промежуточная аттестация. Контрольная работа.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https://m.edsoo.ru/f8434a54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https://m.edsoo.ru/f84228ae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https://m.edsoo.ru/f8422d40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https://m.edsoo.ru/f8422ac0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https://m.edsoo.ru/f84239ca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https://m.edsoo.ru/f8423b6e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https://m.edsoo.ru/f8427142</w:t>
              </w:r>
            </w:hyperlink>
          </w:p>
        </w:tc>
      </w:tr>
      <w:tr>
        <w:trPr>
          <w:trHeight w:val="100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https://m.edsoo.ru/f84250e0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https://m.edsoo.ru/f8430904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 текста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https://m.edsoo.ru/f8423272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https://m.edsoo.ru/f8424f28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Продолжаем учиться составлять план текста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https://m.edsoo.ru/f84234ca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https://m.edsoo.ru/f842900a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https://m.edsoo.ru/f842900a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Написание текста по заданному плану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https://m.edsoo.ru/f8426238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https://m.edsoo.ru/f8431fd4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https://m.edsoo.ru/f8433cda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https://m.edsoo.ru/f841ef10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Ознакомительное чтение: когда оно нужно 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https://m.edsoo.ru/f843157a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808"/>
        <w:gridCol w:w="3040"/>
        <w:gridCol w:w="1455"/>
        <w:gridCol w:w="2497"/>
        <w:gridCol w:w="2616"/>
        <w:gridCol w:w="3137"/>
        <w:gridCol w:w="41"/>
      </w:tblGrid>
      <w:tr>
        <w:trPr>
          <w:trHeight w:val="300" w:hRule="atLeast"/>
          <w:trHeight w:val="144" w:hRule="atLeast"/>
        </w:trPr>
        <w:tc>
          <w:tcPr>
            <w:tcW w:w="56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19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язык межнационального общения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https://m.edsoo.ru/f8434f36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https://m.edsoo.ru/f843639a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https://m.edsoo.ru/f84364e4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https://m.edsoo.ru/f8436818</w:t>
              </w:r>
            </w:hyperlink>
          </w:p>
        </w:tc>
      </w:tr>
      <w:tr>
        <w:trPr>
          <w:trHeight w:val="1950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https://m.edsoo.ru/fa250646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Наблюдаем за использованием в речи фразеологизмов 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https://m.edsoo.ru/f843698a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Входной контроль.Контрольная работа.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https://m.edsoo.ru/fa250a60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https://m.edsoo.ru/f8436b10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Основа слова 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https://m.edsoo.ru/f8436caa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https://m.edsoo.ru/f8436ffc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https://m.edsoo.ru/f8445a70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https://m.edsoo.ru/f8436e12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https://m.edsoo.ru/f8439ff4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https://m.edsoo.ru/f843ac10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https://m.edsoo.ru/f8438276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https://m.edsoo.ru/f8437fb0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https://m.edsoo.ru/f843b818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https://m.edsoo.ru/f843c984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https://m.edsoo.ru/f843caec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https://m.edsoo.ru/f843cc40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https://m.edsoo.ru/f843cda8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https://m.edsoo.ru/f843cefc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https://m.edsoo.ru/f843d866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https://m.edsoo.ru/f843dce4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https://m.edsoo.ru/f843f210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формы глагола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https://m.edsoo.ru/fa25110e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https://m.edsoo.ru/f843f7c4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https://m.edsoo.ru/f8440408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https://m.edsoo.ru/f844052a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https://m.edsoo.ru/f844168c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Повелительное наклонение глагола: наблюдение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https://m.edsoo.ru/f8441e2a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повелительного наклонения глагола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разбора глаголов по составу слова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предложении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https://m.edsoo.ru/f8442b90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https://m.edsoo.ru/f8442cb2</w:t>
              </w:r>
            </w:hyperlink>
          </w:p>
        </w:tc>
      </w:tr>
      <w:tr>
        <w:trPr>
          <w:trHeight w:val="118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https://m.edsoo.ru/f843db72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https://m.edsoo.ru/f844304a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https://m.edsoo.ru/f8443180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 как часть речи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https://m.edsoo.ru/fa250cea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и, а, но в простых и сложных предложениях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https://m.edsoo.ru/f84445f8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https://m.edsoo.ru/f84383ca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https://m.edsoo.ru/fa250a60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тема "Числительное"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https://m.edsoo.ru/f844369e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тема "Числительное"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https://m.edsoo.ru/fa251244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https://m.edsoo.ru/fa2513de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https://m.edsoo.ru/f8435c42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https://m.edsoo.ru/f8438e60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 перечисления в предложениях с однородными членами.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словосочетание: сходство и различие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https://m.edsoo.ru/f8443b1c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https://m.edsoo.ru/f8443c3e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Промежуточный контроль.Контрольная работа.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https://m.edsoo.ru/f8443ee6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https://m.edsoo.ru/f8443dc4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https://m.edsoo.ru/f844436e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https://m.edsoo.ru/f84444d6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https://m.edsoo.ru/f84448dc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https://m.edsoo.ru/f8444f3a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https://m.edsoo.ru/f84453f4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правописания, изученные в 1-3 классах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правил правописания, изученных в 1—3 классах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https://m.edsoo.ru/f84378da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https://m.edsoo.ru/f84371d2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https://m.edsoo.ru/f8437344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https://m.edsoo.ru/f84374ac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4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https://m.edsoo.ru/f843a67a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https://m.edsoo.ru/f8437c72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https://m.edsoo.ru/f843c42a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https://m.edsoo.ru/f843c7c2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https://m.edsoo.ru/f8438122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имён прилагательных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личных местоимений с предлогами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https://m.edsoo.ru/f843fcd8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https://m.edsoo.ru/f843fa44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https://m.edsoo.ru/f843f90e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https://m.edsoo.ru/f8440732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https://m.edsoo.ru/f844087c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https://m.edsoo.ru/f8441d08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https://m.edsoo.ru/f84410a6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https://m.edsoo.ru/f84412f4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глаголов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https://m.edsoo.ru/f844157e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глаголов с орфограммами в суффиксах 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https://m.edsoo.ru/f844179a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https://m.edsoo.ru/f844219a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https://m.edsoo.ru/f8442a6e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на конце наречий после шипящих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https://m.edsoo.ru/f8443298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орфограмму «Мягкий знак на конце наречий после шипящих»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правописанием числительных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https://m.edsoo.ru/f84437ca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https://m.edsoo.ru/f8439018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https://m.edsoo.ru/f84451ba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https://m.edsoo.ru/fa251adc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https://m.edsoo.ru/fa251c12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Промежуточная аттестация. Контрольная работа.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https://m.edsoo.ru/f843508a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Речевая культура диалога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https://m.edsoo.ru/f8435378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Ситуации устного и письменного общения 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https://m.edsoo.ru/f84351f2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https://m.edsoo.ru/f843d6f4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https://m.edsoo.ru/f84354ea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Можно ли по-разному читать один и тот же текст?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Чем изучающее чтение отличается от ознакомительного чтения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https://m.edsoo.ru/f843f67a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Текст: тема и основная мысль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https://m.edsoo.ru/f843565c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План текста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00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https://m.edsoo.ru/f843966c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https://m.edsoo.ru/f84401e2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письменный пересказ текста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https://m.edsoo.ru/f8441466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как вид письменной работы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Пишем сочинение-отзыв по репродукции картины 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https://m.edsoo.ru/f8441f4c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https://m.edsoo.ru/f843aabc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сочинение-повествование на тему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сочинение-описание на тему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https://m.edsoo.ru/f843b67e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https://m.edsoo.ru/f84418c6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сочинение-рассуждение на тему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https://m.edsoo.ru/f843bd72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https://m.edsoo.ru/f84401e2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631772" w:id="26"/>
    <w:p>
      <w:pPr>
        <w:sectPr>
          <w:pgSz w:w="16383" w:h="11906" w:orient="landscape"/>
        </w:sectPr>
      </w:pPr>
    </w:p>
    <w:bookmarkEnd w:id="26"/>
    <w:bookmarkEnd w:id="25"/>
    <w:bookmarkStart w:name="block-1631774" w:id="2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c50223ae-c214-42c5-afa1-1cca1476c311" w:id="28"/>
      <w:r>
        <w:rPr>
          <w:rFonts w:ascii="Times New Roman" w:hAnsi="Times New Roman"/>
          <w:b w:val="false"/>
          <w:i w:val="false"/>
          <w:color w:val="000000"/>
          <w:sz w:val="28"/>
        </w:rPr>
        <w:t>• Азбука (в 2 частях), 1 класс/ Горецкий В.Г., Кирюшкин В.А., Виноградская Л.А. и другие, Акционерное общество «Издательство «Просвещение»</w:t>
      </w:r>
      <w:bookmarkEnd w:id="28"/>
      <w:r>
        <w:rPr>
          <w:sz w:val="28"/>
        </w:rPr>
        <w:br/>
      </w:r>
      <w:bookmarkStart w:name="c50223ae-c214-42c5-afa1-1cca1476c311" w:id="2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Русский язык (в 2 частях), 2 класс/ Канакина В.П., Горецкий В.Г., Акционерное общество «Издательство «Просвещение»</w:t>
      </w:r>
      <w:bookmarkEnd w:id="29"/>
      <w:r>
        <w:rPr>
          <w:sz w:val="28"/>
        </w:rPr>
        <w:br/>
      </w:r>
      <w:bookmarkStart w:name="c50223ae-c214-42c5-afa1-1cca1476c311" w:id="3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Русский язык (в 2 частях), 3 класс/ Канакина В.П., Горецкий В.Г., Акционерное общество «Издательство «Просвещение»</w:t>
      </w:r>
      <w:bookmarkEnd w:id="30"/>
      <w:r>
        <w:rPr>
          <w:sz w:val="28"/>
        </w:rPr>
        <w:br/>
      </w:r>
      <w:bookmarkStart w:name="c50223ae-c214-42c5-afa1-1cca1476c311" w:id="3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Русский язык (в 2 частях), 4 класс/ Канакина В.П., Горецкий В.Г., Акционерное общество «Издательство «Просвещение»</w:t>
      </w:r>
      <w:bookmarkEnd w:id="31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23c78781-7b6a-4b73-bf51-0c3eb6738d38" w:id="32"/>
      <w:r>
        <w:rPr>
          <w:rFonts w:ascii="Times New Roman" w:hAnsi="Times New Roman"/>
          <w:b w:val="false"/>
          <w:i w:val="false"/>
          <w:color w:val="000000"/>
          <w:sz w:val="28"/>
        </w:rPr>
        <w:t>ГИС "Моя школа" https://myschool.edu.ru/</w:t>
      </w:r>
      <w:bookmarkEnd w:id="32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631774" w:id="33"/>
    <w:p>
      <w:pPr>
        <w:sectPr>
          <w:pgSz w:w="11906" w:h="16383" w:orient="portrait"/>
        </w:sectPr>
      </w:pPr>
    </w:p>
    <w:bookmarkEnd w:id="33"/>
    <w:bookmarkEnd w:id="27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workprogram.edsoo.ru/templates/415#_ftn1" Type="http://schemas.openxmlformats.org/officeDocument/2006/relationships/hyperlink" Id="rId4"/>
    <Relationship TargetMode="External" Target="https://workprogram.edsoo.ru/templates/415#_ftn1" Type="http://schemas.openxmlformats.org/officeDocument/2006/relationships/hyperlink" Id="rId5"/>
    <Relationship TargetMode="External" Target="https://workprogram.edsoo.ru/templates/415#_ftn1" Type="http://schemas.openxmlformats.org/officeDocument/2006/relationships/hyperlink" Id="rId6"/>
    <Relationship TargetMode="External" Target="https://workprogram.edsoo.ru/templates/415#_ftn1" Type="http://schemas.openxmlformats.org/officeDocument/2006/relationships/hyperlink" Id="rId7"/>
    <Relationship TargetMode="External" Target="https://workprogram.edsoo.ru/templates/415#_ftn1" Type="http://schemas.openxmlformats.org/officeDocument/2006/relationships/hyperlink" Id="rId8"/>
    <Relationship TargetMode="External" Target="https://workprogram.edsoo.ru/templates/415#_ftn1" Type="http://schemas.openxmlformats.org/officeDocument/2006/relationships/hyperlink" Id="rId9"/>
    <Relationship TargetMode="External" Target="https://workprogram.edsoo.ru/templates/415#_ftnref1" Type="http://schemas.openxmlformats.org/officeDocument/2006/relationships/hyperlink" Id="rId10"/>
    <Relationship TargetMode="External" Target="https://workprogram.edsoo.ru/templates/415#_ftnref1" Type="http://schemas.openxmlformats.org/officeDocument/2006/relationships/hyperlink" Id="rId11"/>
    <Relationship TargetMode="External" Target="https://workprogram.edsoo.ru/templates/415#_ftnref1" Type="http://schemas.openxmlformats.org/officeDocument/2006/relationships/hyperlink" Id="rId12"/>
    <Relationship TargetMode="External" Target="https://m.edsoo.ru/7f410de8" Type="http://schemas.openxmlformats.org/officeDocument/2006/relationships/hyperlink" Id="rId13"/>
    <Relationship TargetMode="External" Target="https://m.edsoo.ru/7f410de8" Type="http://schemas.openxmlformats.org/officeDocument/2006/relationships/hyperlink" Id="rId14"/>
    <Relationship TargetMode="External" Target="https://m.edsoo.ru/7f410de8" Type="http://schemas.openxmlformats.org/officeDocument/2006/relationships/hyperlink" Id="rId15"/>
    <Relationship TargetMode="External" Target="https://m.edsoo.ru/7f410de8" Type="http://schemas.openxmlformats.org/officeDocument/2006/relationships/hyperlink" Id="rId16"/>
    <Relationship TargetMode="External" Target="https://m.edsoo.ru/7f410de8" Type="http://schemas.openxmlformats.org/officeDocument/2006/relationships/hyperlink" Id="rId17"/>
    <Relationship TargetMode="External" Target="https://m.edsoo.ru/7f410de8" Type="http://schemas.openxmlformats.org/officeDocument/2006/relationships/hyperlink" Id="rId18"/>
    <Relationship TargetMode="External" Target="https://m.edsoo.ru/7f410de8" Type="http://schemas.openxmlformats.org/officeDocument/2006/relationships/hyperlink" Id="rId19"/>
    <Relationship TargetMode="External" Target="https://m.edsoo.ru/7f410de8" Type="http://schemas.openxmlformats.org/officeDocument/2006/relationships/hyperlink" Id="rId20"/>
    <Relationship TargetMode="External" Target="https://m.edsoo.ru/7f411da6" Type="http://schemas.openxmlformats.org/officeDocument/2006/relationships/hyperlink" Id="rId21"/>
    <Relationship TargetMode="External" Target="https://m.edsoo.ru/7f411da6" Type="http://schemas.openxmlformats.org/officeDocument/2006/relationships/hyperlink" Id="rId22"/>
    <Relationship TargetMode="External" Target="https://m.edsoo.ru/7f411da6" Type="http://schemas.openxmlformats.org/officeDocument/2006/relationships/hyperlink" Id="rId23"/>
    <Relationship TargetMode="External" Target="https://m.edsoo.ru/7f411da6" Type="http://schemas.openxmlformats.org/officeDocument/2006/relationships/hyperlink" Id="rId24"/>
    <Relationship TargetMode="External" Target="https://m.edsoo.ru/7f411da6" Type="http://schemas.openxmlformats.org/officeDocument/2006/relationships/hyperlink" Id="rId25"/>
    <Relationship TargetMode="External" Target="https://m.edsoo.ru/7f411da6" Type="http://schemas.openxmlformats.org/officeDocument/2006/relationships/hyperlink" Id="rId26"/>
    <Relationship TargetMode="External" Target="https://m.edsoo.ru/7f411da6" Type="http://schemas.openxmlformats.org/officeDocument/2006/relationships/hyperlink" Id="rId27"/>
    <Relationship TargetMode="External" Target="https://m.edsoo.ru/7f411da6" Type="http://schemas.openxmlformats.org/officeDocument/2006/relationships/hyperlink" Id="rId28"/>
    <Relationship TargetMode="External" Target="https://m.edsoo.ru/f841fb4a" Type="http://schemas.openxmlformats.org/officeDocument/2006/relationships/hyperlink" Id="rId29"/>
    <Relationship TargetMode="External" Target="https://m.edsoo.ru/f841ebc8" Type="http://schemas.openxmlformats.org/officeDocument/2006/relationships/hyperlink" Id="rId30"/>
    <Relationship TargetMode="External" Target="https://m.edsoo.ru/f841fb4a" Type="http://schemas.openxmlformats.org/officeDocument/2006/relationships/hyperlink" Id="rId31"/>
    <Relationship TargetMode="External" Target="https://m.edsoo.ru/f841f168" Type="http://schemas.openxmlformats.org/officeDocument/2006/relationships/hyperlink" Id="rId32"/>
    <Relationship TargetMode="External" Target="https://m.edsoo.ru/f841f938" Type="http://schemas.openxmlformats.org/officeDocument/2006/relationships/hyperlink" Id="rId33"/>
    <Relationship TargetMode="External" Target="https://m.edsoo.ru/f841f50a" Type="http://schemas.openxmlformats.org/officeDocument/2006/relationships/hyperlink" Id="rId34"/>
    <Relationship TargetMode="External" Target="https://m.edsoo.ru/f841f35c" Type="http://schemas.openxmlformats.org/officeDocument/2006/relationships/hyperlink" Id="rId35"/>
    <Relationship TargetMode="External" Target="https://m.edsoo.ru/f8421238" Type="http://schemas.openxmlformats.org/officeDocument/2006/relationships/hyperlink" Id="rId36"/>
    <Relationship TargetMode="External" Target="https://m.edsoo.ru/f8421800" Type="http://schemas.openxmlformats.org/officeDocument/2006/relationships/hyperlink" Id="rId37"/>
    <Relationship TargetMode="External" Target="https://m.edsoo.ru/f842163e" Type="http://schemas.openxmlformats.org/officeDocument/2006/relationships/hyperlink" Id="rId38"/>
    <Relationship TargetMode="External" Target="https://m.edsoo.ru/f84219d6" Type="http://schemas.openxmlformats.org/officeDocument/2006/relationships/hyperlink" Id="rId39"/>
    <Relationship TargetMode="External" Target="https://m.edsoo.ru/f8421c24" Type="http://schemas.openxmlformats.org/officeDocument/2006/relationships/hyperlink" Id="rId40"/>
    <Relationship TargetMode="External" Target="https://m.edsoo.ru/f8421e54" Type="http://schemas.openxmlformats.org/officeDocument/2006/relationships/hyperlink" Id="rId41"/>
    <Relationship TargetMode="External" Target="https://m.edsoo.ru/f84222d2" Type="http://schemas.openxmlformats.org/officeDocument/2006/relationships/hyperlink" Id="rId42"/>
    <Relationship TargetMode="External" Target="https://m.edsoo.ru/f84284ac" Type="http://schemas.openxmlformats.org/officeDocument/2006/relationships/hyperlink" Id="rId43"/>
    <Relationship TargetMode="External" Target="https://m.edsoo.ru/f8428aec" Type="http://schemas.openxmlformats.org/officeDocument/2006/relationships/hyperlink" Id="rId44"/>
    <Relationship TargetMode="External" Target="https://m.edsoo.ru/f84291f4" Type="http://schemas.openxmlformats.org/officeDocument/2006/relationships/hyperlink" Id="rId45"/>
    <Relationship TargetMode="External" Target="https://m.edsoo.ru/f84293ca" Type="http://schemas.openxmlformats.org/officeDocument/2006/relationships/hyperlink" Id="rId46"/>
    <Relationship TargetMode="External" Target="https://m.edsoo.ru/f84296c2" Type="http://schemas.openxmlformats.org/officeDocument/2006/relationships/hyperlink" Id="rId47"/>
    <Relationship TargetMode="External" Target="https://m.edsoo.ru/f8429ec4" Type="http://schemas.openxmlformats.org/officeDocument/2006/relationships/hyperlink" Id="rId48"/>
    <Relationship TargetMode="External" Target="https://m.edsoo.ru/f842a086" Type="http://schemas.openxmlformats.org/officeDocument/2006/relationships/hyperlink" Id="rId49"/>
    <Relationship TargetMode="External" Target="https://m.edsoo.ru/f842a23e" Type="http://schemas.openxmlformats.org/officeDocument/2006/relationships/hyperlink" Id="rId50"/>
    <Relationship TargetMode="External" Target="https://m.edsoo.ru/f842b152" Type="http://schemas.openxmlformats.org/officeDocument/2006/relationships/hyperlink" Id="rId51"/>
    <Relationship TargetMode="External" Target="https://m.edsoo.ru/f842b878" Type="http://schemas.openxmlformats.org/officeDocument/2006/relationships/hyperlink" Id="rId52"/>
    <Relationship TargetMode="External" Target="https://m.edsoo.ru/f842a23e" Type="http://schemas.openxmlformats.org/officeDocument/2006/relationships/hyperlink" Id="rId53"/>
    <Relationship TargetMode="External" Target="https://m.edsoo.ru/f842ba62" Type="http://schemas.openxmlformats.org/officeDocument/2006/relationships/hyperlink" Id="rId54"/>
    <Relationship TargetMode="External" Target="https://m.edsoo.ru/f842bd28" Type="http://schemas.openxmlformats.org/officeDocument/2006/relationships/hyperlink" Id="rId55"/>
    <Relationship TargetMode="External" Target="https://m.edsoo.ru/f842bf44" Type="http://schemas.openxmlformats.org/officeDocument/2006/relationships/hyperlink" Id="rId56"/>
    <Relationship TargetMode="External" Target="https://m.edsoo.ru/f842c110" Type="http://schemas.openxmlformats.org/officeDocument/2006/relationships/hyperlink" Id="rId57"/>
    <Relationship TargetMode="External" Target="https://m.edsoo.ru/f842c750" Type="http://schemas.openxmlformats.org/officeDocument/2006/relationships/hyperlink" Id="rId58"/>
    <Relationship TargetMode="External" Target="https://m.edsoo.ru/f842e56e" Type="http://schemas.openxmlformats.org/officeDocument/2006/relationships/hyperlink" Id="rId59"/>
    <Relationship TargetMode="External" Target="https://m.edsoo.ru/f842e758" Type="http://schemas.openxmlformats.org/officeDocument/2006/relationships/hyperlink" Id="rId60"/>
    <Relationship TargetMode="External" Target="https://m.edsoo.ru/f842f036" Type="http://schemas.openxmlformats.org/officeDocument/2006/relationships/hyperlink" Id="rId61"/>
    <Relationship TargetMode="External" Target="https://m.edsoo.ru/f842eb5e" Type="http://schemas.openxmlformats.org/officeDocument/2006/relationships/hyperlink" Id="rId62"/>
    <Relationship TargetMode="External" Target="https://m.edsoo.ru/f842edb6" Type="http://schemas.openxmlformats.org/officeDocument/2006/relationships/hyperlink" Id="rId63"/>
    <Relationship TargetMode="External" Target="https://m.edsoo.ru/f842f3a6" Type="http://schemas.openxmlformats.org/officeDocument/2006/relationships/hyperlink" Id="rId64"/>
    <Relationship TargetMode="External" Target="https://m.edsoo.ru/f842fbda" Type="http://schemas.openxmlformats.org/officeDocument/2006/relationships/hyperlink" Id="rId65"/>
    <Relationship TargetMode="External" Target="https://m.edsoo.ru/f8430526" Type="http://schemas.openxmlformats.org/officeDocument/2006/relationships/hyperlink" Id="rId66"/>
    <Relationship TargetMode="External" Target="https://m.edsoo.ru/f8430710" Type="http://schemas.openxmlformats.org/officeDocument/2006/relationships/hyperlink" Id="rId67"/>
    <Relationship TargetMode="External" Target="https://m.edsoo.ru/f84313a4" Type="http://schemas.openxmlformats.org/officeDocument/2006/relationships/hyperlink" Id="rId68"/>
    <Relationship TargetMode="External" Target="https://m.edsoo.ru/f8431746" Type="http://schemas.openxmlformats.org/officeDocument/2006/relationships/hyperlink" Id="rId69"/>
    <Relationship TargetMode="External" Target="https://m.edsoo.ru/f843191c" Type="http://schemas.openxmlformats.org/officeDocument/2006/relationships/hyperlink" Id="rId70"/>
    <Relationship TargetMode="External" Target="https://m.edsoo.ru/f84321b4" Type="http://schemas.openxmlformats.org/officeDocument/2006/relationships/hyperlink" Id="rId71"/>
    <Relationship TargetMode="External" Target="https://m.edsoo.ru/f8432768" Type="http://schemas.openxmlformats.org/officeDocument/2006/relationships/hyperlink" Id="rId72"/>
    <Relationship TargetMode="External" Target="https://m.edsoo.ru/f8432a1a" Type="http://schemas.openxmlformats.org/officeDocument/2006/relationships/hyperlink" Id="rId73"/>
    <Relationship TargetMode="External" Target="https://m.edsoo.ru/f8432d80" Type="http://schemas.openxmlformats.org/officeDocument/2006/relationships/hyperlink" Id="rId74"/>
    <Relationship TargetMode="External" Target="https://m.edsoo.ru/f843303c" Type="http://schemas.openxmlformats.org/officeDocument/2006/relationships/hyperlink" Id="rId75"/>
    <Relationship TargetMode="External" Target="https://m.edsoo.ru/f8433500" Type="http://schemas.openxmlformats.org/officeDocument/2006/relationships/hyperlink" Id="rId76"/>
    <Relationship TargetMode="External" Target="https://m.edsoo.ru/f843337a" Type="http://schemas.openxmlformats.org/officeDocument/2006/relationships/hyperlink" Id="rId77"/>
    <Relationship TargetMode="External" Target="https://m.edsoo.ru/f8434072" Type="http://schemas.openxmlformats.org/officeDocument/2006/relationships/hyperlink" Id="rId78"/>
    <Relationship TargetMode="External" Target="https://m.edsoo.ru/f84343e2" Type="http://schemas.openxmlformats.org/officeDocument/2006/relationships/hyperlink" Id="rId79"/>
    <Relationship TargetMode="External" Target="https://m.edsoo.ru/f84287ae" Type="http://schemas.openxmlformats.org/officeDocument/2006/relationships/hyperlink" Id="rId80"/>
    <Relationship TargetMode="External" Target="https://m.edsoo.ru/f8423826" Type="http://schemas.openxmlformats.org/officeDocument/2006/relationships/hyperlink" Id="rId81"/>
    <Relationship TargetMode="External" Target="https://m.edsoo.ru/f8428268" Type="http://schemas.openxmlformats.org/officeDocument/2006/relationships/hyperlink" Id="rId82"/>
    <Relationship TargetMode="External" Target="https://m.edsoo.ru/f8423682" Type="http://schemas.openxmlformats.org/officeDocument/2006/relationships/hyperlink" Id="rId83"/>
    <Relationship TargetMode="External" Target="https://m.edsoo.ru/f8423d3a" Type="http://schemas.openxmlformats.org/officeDocument/2006/relationships/hyperlink" Id="rId84"/>
    <Relationship TargetMode="External" Target="https://m.edsoo.ru/f84248ca" Type="http://schemas.openxmlformats.org/officeDocument/2006/relationships/hyperlink" Id="rId85"/>
    <Relationship TargetMode="External" Target="https://m.edsoo.ru/f8424a96" Type="http://schemas.openxmlformats.org/officeDocument/2006/relationships/hyperlink" Id="rId86"/>
    <Relationship TargetMode="External" Target="https://m.edsoo.ru/f8424532" Type="http://schemas.openxmlformats.org/officeDocument/2006/relationships/hyperlink" Id="rId87"/>
    <Relationship TargetMode="External" Target="https://m.edsoo.ru/f84252c0" Type="http://schemas.openxmlformats.org/officeDocument/2006/relationships/hyperlink" Id="rId88"/>
    <Relationship TargetMode="External" Target="https://m.edsoo.ru/f8426be8" Type="http://schemas.openxmlformats.org/officeDocument/2006/relationships/hyperlink" Id="rId89"/>
    <Relationship TargetMode="External" Target="https://m.edsoo.ru/f8426dd2" Type="http://schemas.openxmlformats.org/officeDocument/2006/relationships/hyperlink" Id="rId90"/>
    <Relationship TargetMode="External" Target="https://m.edsoo.ru/f8426f80" Type="http://schemas.openxmlformats.org/officeDocument/2006/relationships/hyperlink" Id="rId91"/>
    <Relationship TargetMode="External" Target="https://m.edsoo.ru/f8426f80" Type="http://schemas.openxmlformats.org/officeDocument/2006/relationships/hyperlink" Id="rId92"/>
    <Relationship TargetMode="External" Target="https://m.edsoo.ru/f842009a" Type="http://schemas.openxmlformats.org/officeDocument/2006/relationships/hyperlink" Id="rId93"/>
    <Relationship TargetMode="External" Target="https://m.edsoo.ru/f8428c7c" Type="http://schemas.openxmlformats.org/officeDocument/2006/relationships/hyperlink" Id="rId94"/>
    <Relationship TargetMode="External" Target="https://m.edsoo.ru/f8422494" Type="http://schemas.openxmlformats.org/officeDocument/2006/relationships/hyperlink" Id="rId95"/>
    <Relationship TargetMode="External" Target="https://m.edsoo.ru/f8425cca" Type="http://schemas.openxmlformats.org/officeDocument/2006/relationships/hyperlink" Id="rId96"/>
    <Relationship TargetMode="External" Target="https://m.edsoo.ru/f8423f9c" Type="http://schemas.openxmlformats.org/officeDocument/2006/relationships/hyperlink" Id="rId97"/>
    <Relationship TargetMode="External" Target="https://m.edsoo.ru/f842b42c" Type="http://schemas.openxmlformats.org/officeDocument/2006/relationships/hyperlink" Id="rId98"/>
    <Relationship TargetMode="External" Target="https://m.edsoo.ru/f842b648" Type="http://schemas.openxmlformats.org/officeDocument/2006/relationships/hyperlink" Id="rId99"/>
    <Relationship TargetMode="External" Target="https://m.edsoo.ru/f8425ea0" Type="http://schemas.openxmlformats.org/officeDocument/2006/relationships/hyperlink" Id="rId100"/>
    <Relationship TargetMode="External" Target="https://m.edsoo.ru/f84276d8" Type="http://schemas.openxmlformats.org/officeDocument/2006/relationships/hyperlink" Id="rId101"/>
    <Relationship TargetMode="External" Target="https://m.edsoo.ru/f8427d36" Type="http://schemas.openxmlformats.org/officeDocument/2006/relationships/hyperlink" Id="rId102"/>
    <Relationship TargetMode="External" Target="https://m.edsoo.ru/f8426080" Type="http://schemas.openxmlformats.org/officeDocument/2006/relationships/hyperlink" Id="rId103"/>
    <Relationship TargetMode="External" Target="https://m.edsoo.ru/f842da88" Type="http://schemas.openxmlformats.org/officeDocument/2006/relationships/hyperlink" Id="rId104"/>
    <Relationship TargetMode="External" Target="https://m.edsoo.ru/f842a6b2" Type="http://schemas.openxmlformats.org/officeDocument/2006/relationships/hyperlink" Id="rId105"/>
    <Relationship TargetMode="External" Target="https://m.edsoo.ru/f842a6b2" Type="http://schemas.openxmlformats.org/officeDocument/2006/relationships/hyperlink" Id="rId106"/>
    <Relationship TargetMode="External" Target="https://m.edsoo.ru/f8424190" Type="http://schemas.openxmlformats.org/officeDocument/2006/relationships/hyperlink" Id="rId107"/>
    <Relationship TargetMode="External" Target="https://m.edsoo.ru/f8429906" Type="http://schemas.openxmlformats.org/officeDocument/2006/relationships/hyperlink" Id="rId108"/>
    <Relationship TargetMode="External" Target="https://m.edsoo.ru/f842c32c" Type="http://schemas.openxmlformats.org/officeDocument/2006/relationships/hyperlink" Id="rId109"/>
    <Relationship TargetMode="External" Target="https://m.edsoo.ru/f842c53e" Type="http://schemas.openxmlformats.org/officeDocument/2006/relationships/hyperlink" Id="rId110"/>
    <Relationship TargetMode="External" Target="https://m.edsoo.ru/f842c958" Type="http://schemas.openxmlformats.org/officeDocument/2006/relationships/hyperlink" Id="rId111"/>
    <Relationship TargetMode="External" Target="https://m.edsoo.ru/f842cb2e" Type="http://schemas.openxmlformats.org/officeDocument/2006/relationships/hyperlink" Id="rId112"/>
    <Relationship TargetMode="External" Target="https://m.edsoo.ru/f842d240" Type="http://schemas.openxmlformats.org/officeDocument/2006/relationships/hyperlink" Id="rId113"/>
    <Relationship TargetMode="External" Target="https://m.edsoo.ru/f842d47a" Type="http://schemas.openxmlformats.org/officeDocument/2006/relationships/hyperlink" Id="rId114"/>
    <Relationship TargetMode="External" Target="https://m.edsoo.ru/f842e38e" Type="http://schemas.openxmlformats.org/officeDocument/2006/relationships/hyperlink" Id="rId115"/>
    <Relationship TargetMode="External" Target="https://m.edsoo.ru/f842d682" Type="http://schemas.openxmlformats.org/officeDocument/2006/relationships/hyperlink" Id="rId116"/>
    <Relationship TargetMode="External" Target="https://m.edsoo.ru/f842d894" Type="http://schemas.openxmlformats.org/officeDocument/2006/relationships/hyperlink" Id="rId117"/>
    <Relationship TargetMode="External" Target="https://m.edsoo.ru/f842e974" Type="http://schemas.openxmlformats.org/officeDocument/2006/relationships/hyperlink" Id="rId118"/>
    <Relationship TargetMode="External" Target="https://m.edsoo.ru/f842fa4a" Type="http://schemas.openxmlformats.org/officeDocument/2006/relationships/hyperlink" Id="rId119"/>
    <Relationship TargetMode="External" Target="https://m.edsoo.ru/f842fea0" Type="http://schemas.openxmlformats.org/officeDocument/2006/relationships/hyperlink" Id="rId120"/>
    <Relationship TargetMode="External" Target="https://m.edsoo.ru/f842fea0" Type="http://schemas.openxmlformats.org/officeDocument/2006/relationships/hyperlink" Id="rId121"/>
    <Relationship TargetMode="External" Target="https://m.edsoo.ru/f84321b4" Type="http://schemas.openxmlformats.org/officeDocument/2006/relationships/hyperlink" Id="rId122"/>
    <Relationship TargetMode="External" Target="https://m.edsoo.ru/f843233a" Type="http://schemas.openxmlformats.org/officeDocument/2006/relationships/hyperlink" Id="rId123"/>
    <Relationship TargetMode="External" Target="https://m.edsoo.ru/f8433af0" Type="http://schemas.openxmlformats.org/officeDocument/2006/relationships/hyperlink" Id="rId124"/>
    <Relationship TargetMode="External" Target="https://m.edsoo.ru/f8434784" Type="http://schemas.openxmlformats.org/officeDocument/2006/relationships/hyperlink" Id="rId125"/>
    <Relationship TargetMode="External" Target="https://m.edsoo.ru/f8434c84" Type="http://schemas.openxmlformats.org/officeDocument/2006/relationships/hyperlink" Id="rId126"/>
    <Relationship TargetMode="External" Target="https://m.edsoo.ru/f8434a54" Type="http://schemas.openxmlformats.org/officeDocument/2006/relationships/hyperlink" Id="rId127"/>
    <Relationship TargetMode="External" Target="https://m.edsoo.ru/f84228ae" Type="http://schemas.openxmlformats.org/officeDocument/2006/relationships/hyperlink" Id="rId128"/>
    <Relationship TargetMode="External" Target="https://m.edsoo.ru/f8422d40" Type="http://schemas.openxmlformats.org/officeDocument/2006/relationships/hyperlink" Id="rId129"/>
    <Relationship TargetMode="External" Target="https://m.edsoo.ru/f8423038" Type="http://schemas.openxmlformats.org/officeDocument/2006/relationships/hyperlink" Id="rId130"/>
    <Relationship TargetMode="External" Target="https://m.edsoo.ru/f8422ac0" Type="http://schemas.openxmlformats.org/officeDocument/2006/relationships/hyperlink" Id="rId131"/>
    <Relationship TargetMode="External" Target="https://m.edsoo.ru/f84239ca" Type="http://schemas.openxmlformats.org/officeDocument/2006/relationships/hyperlink" Id="rId132"/>
    <Relationship TargetMode="External" Target="https://m.edsoo.ru/f8423b6e" Type="http://schemas.openxmlformats.org/officeDocument/2006/relationships/hyperlink" Id="rId133"/>
    <Relationship TargetMode="External" Target="https://m.edsoo.ru/f8427142" Type="http://schemas.openxmlformats.org/officeDocument/2006/relationships/hyperlink" Id="rId134"/>
    <Relationship TargetMode="External" Target="https://m.edsoo.ru/f84250e0" Type="http://schemas.openxmlformats.org/officeDocument/2006/relationships/hyperlink" Id="rId135"/>
    <Relationship TargetMode="External" Target="https://m.edsoo.ru/f8430904" Type="http://schemas.openxmlformats.org/officeDocument/2006/relationships/hyperlink" Id="rId136"/>
    <Relationship TargetMode="External" Target="https://m.edsoo.ru/f8423272" Type="http://schemas.openxmlformats.org/officeDocument/2006/relationships/hyperlink" Id="rId137"/>
    <Relationship TargetMode="External" Target="https://m.edsoo.ru/f8424f28" Type="http://schemas.openxmlformats.org/officeDocument/2006/relationships/hyperlink" Id="rId138"/>
    <Relationship TargetMode="External" Target="https://m.edsoo.ru/f84234ca" Type="http://schemas.openxmlformats.org/officeDocument/2006/relationships/hyperlink" Id="rId139"/>
    <Relationship TargetMode="External" Target="https://m.edsoo.ru/f842900a" Type="http://schemas.openxmlformats.org/officeDocument/2006/relationships/hyperlink" Id="rId140"/>
    <Relationship TargetMode="External" Target="https://m.edsoo.ru/f842900a" Type="http://schemas.openxmlformats.org/officeDocument/2006/relationships/hyperlink" Id="rId141"/>
    <Relationship TargetMode="External" Target="https://m.edsoo.ru/f8426238" Type="http://schemas.openxmlformats.org/officeDocument/2006/relationships/hyperlink" Id="rId142"/>
    <Relationship TargetMode="External" Target="https://m.edsoo.ru/f8431fd4" Type="http://schemas.openxmlformats.org/officeDocument/2006/relationships/hyperlink" Id="rId143"/>
    <Relationship TargetMode="External" Target="https://m.edsoo.ru/f8433cda" Type="http://schemas.openxmlformats.org/officeDocument/2006/relationships/hyperlink" Id="rId144"/>
    <Relationship TargetMode="External" Target="https://m.edsoo.ru/f841ef10" Type="http://schemas.openxmlformats.org/officeDocument/2006/relationships/hyperlink" Id="rId145"/>
    <Relationship TargetMode="External" Target="https://m.edsoo.ru/f843157a" Type="http://schemas.openxmlformats.org/officeDocument/2006/relationships/hyperlink" Id="rId146"/>
    <Relationship TargetMode="External" Target="https://m.edsoo.ru/f8434f36" Type="http://schemas.openxmlformats.org/officeDocument/2006/relationships/hyperlink" Id="rId147"/>
    <Relationship TargetMode="External" Target="https://m.edsoo.ru/f843639a" Type="http://schemas.openxmlformats.org/officeDocument/2006/relationships/hyperlink" Id="rId148"/>
    <Relationship TargetMode="External" Target="https://m.edsoo.ru/f84364e4" Type="http://schemas.openxmlformats.org/officeDocument/2006/relationships/hyperlink" Id="rId149"/>
    <Relationship TargetMode="External" Target="https://m.edsoo.ru/f8436818" Type="http://schemas.openxmlformats.org/officeDocument/2006/relationships/hyperlink" Id="rId150"/>
    <Relationship TargetMode="External" Target="https://m.edsoo.ru/fa250646" Type="http://schemas.openxmlformats.org/officeDocument/2006/relationships/hyperlink" Id="rId151"/>
    <Relationship TargetMode="External" Target="https://m.edsoo.ru/f843698a" Type="http://schemas.openxmlformats.org/officeDocument/2006/relationships/hyperlink" Id="rId152"/>
    <Relationship TargetMode="External" Target="https://m.edsoo.ru/fa250a60" Type="http://schemas.openxmlformats.org/officeDocument/2006/relationships/hyperlink" Id="rId153"/>
    <Relationship TargetMode="External" Target="https://m.edsoo.ru/f8436b10" Type="http://schemas.openxmlformats.org/officeDocument/2006/relationships/hyperlink" Id="rId154"/>
    <Relationship TargetMode="External" Target="https://m.edsoo.ru/f8436caa" Type="http://schemas.openxmlformats.org/officeDocument/2006/relationships/hyperlink" Id="rId155"/>
    <Relationship TargetMode="External" Target="https://m.edsoo.ru/f8436ffc" Type="http://schemas.openxmlformats.org/officeDocument/2006/relationships/hyperlink" Id="rId156"/>
    <Relationship TargetMode="External" Target="https://m.edsoo.ru/f8445a70" Type="http://schemas.openxmlformats.org/officeDocument/2006/relationships/hyperlink" Id="rId157"/>
    <Relationship TargetMode="External" Target="https://m.edsoo.ru/f8436e12" Type="http://schemas.openxmlformats.org/officeDocument/2006/relationships/hyperlink" Id="rId158"/>
    <Relationship TargetMode="External" Target="https://m.edsoo.ru/f843a800" Type="http://schemas.openxmlformats.org/officeDocument/2006/relationships/hyperlink" Id="rId159"/>
    <Relationship TargetMode="External" Target="https://m.edsoo.ru/f8439ff4" Type="http://schemas.openxmlformats.org/officeDocument/2006/relationships/hyperlink" Id="rId160"/>
    <Relationship TargetMode="External" Target="https://m.edsoo.ru/f843ac10" Type="http://schemas.openxmlformats.org/officeDocument/2006/relationships/hyperlink" Id="rId161"/>
    <Relationship TargetMode="External" Target="https://m.edsoo.ru/f8438276" Type="http://schemas.openxmlformats.org/officeDocument/2006/relationships/hyperlink" Id="rId162"/>
    <Relationship TargetMode="External" Target="https://m.edsoo.ru/f8437fb0" Type="http://schemas.openxmlformats.org/officeDocument/2006/relationships/hyperlink" Id="rId163"/>
    <Relationship TargetMode="External" Target="https://m.edsoo.ru/f843b818" Type="http://schemas.openxmlformats.org/officeDocument/2006/relationships/hyperlink" Id="rId164"/>
    <Relationship TargetMode="External" Target="https://m.edsoo.ru/f843c984" Type="http://schemas.openxmlformats.org/officeDocument/2006/relationships/hyperlink" Id="rId165"/>
    <Relationship TargetMode="External" Target="https://m.edsoo.ru/f843caec" Type="http://schemas.openxmlformats.org/officeDocument/2006/relationships/hyperlink" Id="rId166"/>
    <Relationship TargetMode="External" Target="https://m.edsoo.ru/f843cc40" Type="http://schemas.openxmlformats.org/officeDocument/2006/relationships/hyperlink" Id="rId167"/>
    <Relationship TargetMode="External" Target="https://m.edsoo.ru/f843cda8" Type="http://schemas.openxmlformats.org/officeDocument/2006/relationships/hyperlink" Id="rId168"/>
    <Relationship TargetMode="External" Target="https://m.edsoo.ru/f843cefc" Type="http://schemas.openxmlformats.org/officeDocument/2006/relationships/hyperlink" Id="rId169"/>
    <Relationship TargetMode="External" Target="https://m.edsoo.ru/f843d866" Type="http://schemas.openxmlformats.org/officeDocument/2006/relationships/hyperlink" Id="rId170"/>
    <Relationship TargetMode="External" Target="https://m.edsoo.ru/f843dce4" Type="http://schemas.openxmlformats.org/officeDocument/2006/relationships/hyperlink" Id="rId171"/>
    <Relationship TargetMode="External" Target="https://m.edsoo.ru/f843f210" Type="http://schemas.openxmlformats.org/officeDocument/2006/relationships/hyperlink" Id="rId172"/>
    <Relationship TargetMode="External" Target="https://m.edsoo.ru/fa25110e" Type="http://schemas.openxmlformats.org/officeDocument/2006/relationships/hyperlink" Id="rId173"/>
    <Relationship TargetMode="External" Target="https://m.edsoo.ru/f843f7c4" Type="http://schemas.openxmlformats.org/officeDocument/2006/relationships/hyperlink" Id="rId174"/>
    <Relationship TargetMode="External" Target="https://m.edsoo.ru/f8440408" Type="http://schemas.openxmlformats.org/officeDocument/2006/relationships/hyperlink" Id="rId175"/>
    <Relationship TargetMode="External" Target="https://m.edsoo.ru/f844052a" Type="http://schemas.openxmlformats.org/officeDocument/2006/relationships/hyperlink" Id="rId176"/>
    <Relationship TargetMode="External" Target="https://m.edsoo.ru/f844168c" Type="http://schemas.openxmlformats.org/officeDocument/2006/relationships/hyperlink" Id="rId177"/>
    <Relationship TargetMode="External" Target="https://m.edsoo.ru/f8441e2a" Type="http://schemas.openxmlformats.org/officeDocument/2006/relationships/hyperlink" Id="rId178"/>
    <Relationship TargetMode="External" Target="https://m.edsoo.ru/f8442b90" Type="http://schemas.openxmlformats.org/officeDocument/2006/relationships/hyperlink" Id="rId179"/>
    <Relationship TargetMode="External" Target="https://m.edsoo.ru/f8442cb2" Type="http://schemas.openxmlformats.org/officeDocument/2006/relationships/hyperlink" Id="rId180"/>
    <Relationship TargetMode="External" Target="https://m.edsoo.ru/f843db72" Type="http://schemas.openxmlformats.org/officeDocument/2006/relationships/hyperlink" Id="rId181"/>
    <Relationship TargetMode="External" Target="https://m.edsoo.ru/f844304a" Type="http://schemas.openxmlformats.org/officeDocument/2006/relationships/hyperlink" Id="rId182"/>
    <Relationship TargetMode="External" Target="https://m.edsoo.ru/f8443180" Type="http://schemas.openxmlformats.org/officeDocument/2006/relationships/hyperlink" Id="rId183"/>
    <Relationship TargetMode="External" Target="https://m.edsoo.ru/fa250cea" Type="http://schemas.openxmlformats.org/officeDocument/2006/relationships/hyperlink" Id="rId184"/>
    <Relationship TargetMode="External" Target="https://m.edsoo.ru/f84445f8" Type="http://schemas.openxmlformats.org/officeDocument/2006/relationships/hyperlink" Id="rId185"/>
    <Relationship TargetMode="External" Target="https://m.edsoo.ru/f84383ca" Type="http://schemas.openxmlformats.org/officeDocument/2006/relationships/hyperlink" Id="rId186"/>
    <Relationship TargetMode="External" Target="https://m.edsoo.ru/fa250a60" Type="http://schemas.openxmlformats.org/officeDocument/2006/relationships/hyperlink" Id="rId187"/>
    <Relationship TargetMode="External" Target="https://m.edsoo.ru/f844369e" Type="http://schemas.openxmlformats.org/officeDocument/2006/relationships/hyperlink" Id="rId188"/>
    <Relationship TargetMode="External" Target="https://m.edsoo.ru/fa251244" Type="http://schemas.openxmlformats.org/officeDocument/2006/relationships/hyperlink" Id="rId189"/>
    <Relationship TargetMode="External" Target="https://m.edsoo.ru/fa2513de" Type="http://schemas.openxmlformats.org/officeDocument/2006/relationships/hyperlink" Id="rId190"/>
    <Relationship TargetMode="External" Target="https://m.edsoo.ru/f8435af8" Type="http://schemas.openxmlformats.org/officeDocument/2006/relationships/hyperlink" Id="rId191"/>
    <Relationship TargetMode="External" Target="https://m.edsoo.ru/f8435c42" Type="http://schemas.openxmlformats.org/officeDocument/2006/relationships/hyperlink" Id="rId192"/>
    <Relationship TargetMode="External" Target="https://m.edsoo.ru/f8438e60" Type="http://schemas.openxmlformats.org/officeDocument/2006/relationships/hyperlink" Id="rId193"/>
    <Relationship TargetMode="External" Target="https://m.edsoo.ru/f8443b1c" Type="http://schemas.openxmlformats.org/officeDocument/2006/relationships/hyperlink" Id="rId194"/>
    <Relationship TargetMode="External" Target="https://m.edsoo.ru/f8443c3e" Type="http://schemas.openxmlformats.org/officeDocument/2006/relationships/hyperlink" Id="rId195"/>
    <Relationship TargetMode="External" Target="https://m.edsoo.ru/f8443ee6" Type="http://schemas.openxmlformats.org/officeDocument/2006/relationships/hyperlink" Id="rId196"/>
    <Relationship TargetMode="External" Target="https://m.edsoo.ru/f8443dc4" Type="http://schemas.openxmlformats.org/officeDocument/2006/relationships/hyperlink" Id="rId197"/>
    <Relationship TargetMode="External" Target="https://m.edsoo.ru/f844436e" Type="http://schemas.openxmlformats.org/officeDocument/2006/relationships/hyperlink" Id="rId198"/>
    <Relationship TargetMode="External" Target="https://m.edsoo.ru/f84444d6" Type="http://schemas.openxmlformats.org/officeDocument/2006/relationships/hyperlink" Id="rId199"/>
    <Relationship TargetMode="External" Target="https://m.edsoo.ru/f84448dc" Type="http://schemas.openxmlformats.org/officeDocument/2006/relationships/hyperlink" Id="rId200"/>
    <Relationship TargetMode="External" Target="https://m.edsoo.ru/f8444f3a" Type="http://schemas.openxmlformats.org/officeDocument/2006/relationships/hyperlink" Id="rId201"/>
    <Relationship TargetMode="External" Target="https://m.edsoo.ru/f84453f4" Type="http://schemas.openxmlformats.org/officeDocument/2006/relationships/hyperlink" Id="rId202"/>
    <Relationship TargetMode="External" Target="https://m.edsoo.ru/f84378da" Type="http://schemas.openxmlformats.org/officeDocument/2006/relationships/hyperlink" Id="rId203"/>
    <Relationship TargetMode="External" Target="https://m.edsoo.ru/f84371d2" Type="http://schemas.openxmlformats.org/officeDocument/2006/relationships/hyperlink" Id="rId204"/>
    <Relationship TargetMode="External" Target="https://m.edsoo.ru/f8437344" Type="http://schemas.openxmlformats.org/officeDocument/2006/relationships/hyperlink" Id="rId205"/>
    <Relationship TargetMode="External" Target="https://m.edsoo.ru/f84374ac" Type="http://schemas.openxmlformats.org/officeDocument/2006/relationships/hyperlink" Id="rId206"/>
    <Relationship TargetMode="External" Target="https://m.edsoo.ru/f843a67a" Type="http://schemas.openxmlformats.org/officeDocument/2006/relationships/hyperlink" Id="rId207"/>
    <Relationship TargetMode="External" Target="https://m.edsoo.ru/f8437c72" Type="http://schemas.openxmlformats.org/officeDocument/2006/relationships/hyperlink" Id="rId208"/>
    <Relationship TargetMode="External" Target="https://m.edsoo.ru/f843c42a" Type="http://schemas.openxmlformats.org/officeDocument/2006/relationships/hyperlink" Id="rId209"/>
    <Relationship TargetMode="External" Target="https://m.edsoo.ru/f843c7c2" Type="http://schemas.openxmlformats.org/officeDocument/2006/relationships/hyperlink" Id="rId210"/>
    <Relationship TargetMode="External" Target="https://m.edsoo.ru/f8438122" Type="http://schemas.openxmlformats.org/officeDocument/2006/relationships/hyperlink" Id="rId211"/>
    <Relationship TargetMode="External" Target="https://m.edsoo.ru/f843fcd8" Type="http://schemas.openxmlformats.org/officeDocument/2006/relationships/hyperlink" Id="rId212"/>
    <Relationship TargetMode="External" Target="https://m.edsoo.ru/f843fa44" Type="http://schemas.openxmlformats.org/officeDocument/2006/relationships/hyperlink" Id="rId213"/>
    <Relationship TargetMode="External" Target="https://m.edsoo.ru/f843f90e" Type="http://schemas.openxmlformats.org/officeDocument/2006/relationships/hyperlink" Id="rId214"/>
    <Relationship TargetMode="External" Target="https://m.edsoo.ru/f8440732" Type="http://schemas.openxmlformats.org/officeDocument/2006/relationships/hyperlink" Id="rId215"/>
    <Relationship TargetMode="External" Target="https://m.edsoo.ru/f844087c" Type="http://schemas.openxmlformats.org/officeDocument/2006/relationships/hyperlink" Id="rId216"/>
    <Relationship TargetMode="External" Target="https://m.edsoo.ru/f8441d08" Type="http://schemas.openxmlformats.org/officeDocument/2006/relationships/hyperlink" Id="rId217"/>
    <Relationship TargetMode="External" Target="https://m.edsoo.ru/f84410a6" Type="http://schemas.openxmlformats.org/officeDocument/2006/relationships/hyperlink" Id="rId218"/>
    <Relationship TargetMode="External" Target="https://m.edsoo.ru/f84412f4" Type="http://schemas.openxmlformats.org/officeDocument/2006/relationships/hyperlink" Id="rId219"/>
    <Relationship TargetMode="External" Target="https://m.edsoo.ru/f844157e" Type="http://schemas.openxmlformats.org/officeDocument/2006/relationships/hyperlink" Id="rId220"/>
    <Relationship TargetMode="External" Target="https://m.edsoo.ru/f844179a" Type="http://schemas.openxmlformats.org/officeDocument/2006/relationships/hyperlink" Id="rId221"/>
    <Relationship TargetMode="External" Target="https://m.edsoo.ru/f844219a" Type="http://schemas.openxmlformats.org/officeDocument/2006/relationships/hyperlink" Id="rId222"/>
    <Relationship TargetMode="External" Target="https://m.edsoo.ru/f8442a6e" Type="http://schemas.openxmlformats.org/officeDocument/2006/relationships/hyperlink" Id="rId223"/>
    <Relationship TargetMode="External" Target="https://m.edsoo.ru/f8443298" Type="http://schemas.openxmlformats.org/officeDocument/2006/relationships/hyperlink" Id="rId224"/>
    <Relationship TargetMode="External" Target="https://m.edsoo.ru/f84437ca" Type="http://schemas.openxmlformats.org/officeDocument/2006/relationships/hyperlink" Id="rId225"/>
    <Relationship TargetMode="External" Target="https://m.edsoo.ru/f8439018" Type="http://schemas.openxmlformats.org/officeDocument/2006/relationships/hyperlink" Id="rId226"/>
    <Relationship TargetMode="External" Target="https://m.edsoo.ru/f84451ba" Type="http://schemas.openxmlformats.org/officeDocument/2006/relationships/hyperlink" Id="rId227"/>
    <Relationship TargetMode="External" Target="https://m.edsoo.ru/f84456e2" Type="http://schemas.openxmlformats.org/officeDocument/2006/relationships/hyperlink" Id="rId228"/>
    <Relationship TargetMode="External" Target="https://m.edsoo.ru/fa251adc" Type="http://schemas.openxmlformats.org/officeDocument/2006/relationships/hyperlink" Id="rId229"/>
    <Relationship TargetMode="External" Target="https://m.edsoo.ru/fa251c12" Type="http://schemas.openxmlformats.org/officeDocument/2006/relationships/hyperlink" Id="rId230"/>
    <Relationship TargetMode="External" Target="https://m.edsoo.ru/f843508a" Type="http://schemas.openxmlformats.org/officeDocument/2006/relationships/hyperlink" Id="rId231"/>
    <Relationship TargetMode="External" Target="https://m.edsoo.ru/f8435378" Type="http://schemas.openxmlformats.org/officeDocument/2006/relationships/hyperlink" Id="rId232"/>
    <Relationship TargetMode="External" Target="https://m.edsoo.ru/f84351f2" Type="http://schemas.openxmlformats.org/officeDocument/2006/relationships/hyperlink" Id="rId233"/>
    <Relationship TargetMode="External" Target="https://m.edsoo.ru/f843d6f4" Type="http://schemas.openxmlformats.org/officeDocument/2006/relationships/hyperlink" Id="rId234"/>
    <Relationship TargetMode="External" Target="https://m.edsoo.ru/f84354ea" Type="http://schemas.openxmlformats.org/officeDocument/2006/relationships/hyperlink" Id="rId235"/>
    <Relationship TargetMode="External" Target="https://m.edsoo.ru/f843f67a" Type="http://schemas.openxmlformats.org/officeDocument/2006/relationships/hyperlink" Id="rId236"/>
    <Relationship TargetMode="External" Target="https://m.edsoo.ru/f843565c" Type="http://schemas.openxmlformats.org/officeDocument/2006/relationships/hyperlink" Id="rId237"/>
    <Relationship TargetMode="External" Target="https://m.edsoo.ru/f843966c" Type="http://schemas.openxmlformats.org/officeDocument/2006/relationships/hyperlink" Id="rId238"/>
    <Relationship TargetMode="External" Target="https://m.edsoo.ru/f84401e2" Type="http://schemas.openxmlformats.org/officeDocument/2006/relationships/hyperlink" Id="rId239"/>
    <Relationship TargetMode="External" Target="https://m.edsoo.ru/f8441466" Type="http://schemas.openxmlformats.org/officeDocument/2006/relationships/hyperlink" Id="rId240"/>
    <Relationship TargetMode="External" Target="https://m.edsoo.ru/f8441f4c" Type="http://schemas.openxmlformats.org/officeDocument/2006/relationships/hyperlink" Id="rId241"/>
    <Relationship TargetMode="External" Target="https://m.edsoo.ru/f843aabc" Type="http://schemas.openxmlformats.org/officeDocument/2006/relationships/hyperlink" Id="rId242"/>
    <Relationship TargetMode="External" Target="https://m.edsoo.ru/f843b67e" Type="http://schemas.openxmlformats.org/officeDocument/2006/relationships/hyperlink" Id="rId243"/>
    <Relationship TargetMode="External" Target="https://m.edsoo.ru/f84418c6" Type="http://schemas.openxmlformats.org/officeDocument/2006/relationships/hyperlink" Id="rId244"/>
    <Relationship TargetMode="External" Target="https://m.edsoo.ru/f843bd72" Type="http://schemas.openxmlformats.org/officeDocument/2006/relationships/hyperlink" Id="rId245"/>
    <Relationship TargetMode="External" Target="https://m.edsoo.ru/f84401e2" Type="http://schemas.openxmlformats.org/officeDocument/2006/relationships/hyperlink" Id="rId246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